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F1" w:rsidRDefault="008E46F1" w:rsidP="008E46F1">
      <w:pPr>
        <w:spacing w:after="0" w:line="20" w:lineRule="atLeast"/>
        <w:contextualSpacing/>
        <w:jc w:val="center"/>
        <w:rPr>
          <w:rFonts w:ascii="Times New Roman" w:hAnsi="Times New Roman" w:cs="Times New Roman"/>
          <w:b/>
          <w:sz w:val="28"/>
          <w:szCs w:val="28"/>
        </w:rPr>
      </w:pPr>
    </w:p>
    <w:p w:rsidR="00C46D10" w:rsidRPr="008E46F1" w:rsidRDefault="00C46D10" w:rsidP="008E46F1">
      <w:pPr>
        <w:spacing w:after="0" w:line="20" w:lineRule="atLeast"/>
        <w:contextualSpacing/>
        <w:jc w:val="center"/>
        <w:rPr>
          <w:rFonts w:ascii="Times New Roman" w:hAnsi="Times New Roman" w:cs="Times New Roman"/>
          <w:b/>
          <w:sz w:val="28"/>
          <w:szCs w:val="28"/>
        </w:rPr>
      </w:pPr>
      <w:r w:rsidRPr="008E46F1">
        <w:rPr>
          <w:rFonts w:ascii="Times New Roman" w:hAnsi="Times New Roman" w:cs="Times New Roman"/>
          <w:b/>
          <w:sz w:val="28"/>
          <w:szCs w:val="28"/>
        </w:rPr>
        <w:t>АДМИНИСТРАЦИЯ</w:t>
      </w:r>
    </w:p>
    <w:p w:rsidR="00C46D10" w:rsidRPr="008E46F1" w:rsidRDefault="008E46F1" w:rsidP="008E46F1">
      <w:pPr>
        <w:spacing w:after="0"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ЖЕМЧУЖИНСКОГО </w:t>
      </w:r>
      <w:r w:rsidR="00C46D10" w:rsidRPr="008E46F1">
        <w:rPr>
          <w:rFonts w:ascii="Times New Roman" w:hAnsi="Times New Roman" w:cs="Times New Roman"/>
          <w:b/>
          <w:sz w:val="28"/>
          <w:szCs w:val="28"/>
        </w:rPr>
        <w:t>СЕЛЬСКОГО ПОСЕЛЕНИЯ</w:t>
      </w:r>
    </w:p>
    <w:p w:rsidR="008E46F1" w:rsidRDefault="00C46D10" w:rsidP="008E46F1">
      <w:pPr>
        <w:spacing w:after="0" w:line="20" w:lineRule="atLeast"/>
        <w:contextualSpacing/>
        <w:jc w:val="center"/>
        <w:rPr>
          <w:rFonts w:ascii="Times New Roman" w:hAnsi="Times New Roman" w:cs="Times New Roman"/>
          <w:b/>
          <w:sz w:val="28"/>
          <w:szCs w:val="28"/>
        </w:rPr>
      </w:pPr>
      <w:r w:rsidRPr="008E46F1">
        <w:rPr>
          <w:rFonts w:ascii="Times New Roman" w:hAnsi="Times New Roman" w:cs="Times New Roman"/>
          <w:b/>
          <w:sz w:val="28"/>
          <w:szCs w:val="28"/>
        </w:rPr>
        <w:t xml:space="preserve">НИЖНЕГОРСКОГО РАЙОНА </w:t>
      </w:r>
    </w:p>
    <w:p w:rsidR="00C46D10" w:rsidRPr="008E46F1" w:rsidRDefault="00C46D10" w:rsidP="008E46F1">
      <w:pPr>
        <w:spacing w:after="0" w:line="20" w:lineRule="atLeast"/>
        <w:contextualSpacing/>
        <w:jc w:val="center"/>
        <w:rPr>
          <w:rFonts w:ascii="Times New Roman" w:hAnsi="Times New Roman" w:cs="Times New Roman"/>
          <w:b/>
          <w:sz w:val="28"/>
          <w:szCs w:val="28"/>
        </w:rPr>
      </w:pPr>
      <w:r w:rsidRPr="008E46F1">
        <w:rPr>
          <w:rFonts w:ascii="Times New Roman" w:hAnsi="Times New Roman" w:cs="Times New Roman"/>
          <w:b/>
          <w:sz w:val="28"/>
          <w:szCs w:val="28"/>
        </w:rPr>
        <w:t>РЕСПУБЛИКИ КРЫМ</w:t>
      </w:r>
    </w:p>
    <w:p w:rsidR="00C46D10" w:rsidRPr="008E46F1" w:rsidRDefault="00C46D10" w:rsidP="008E46F1">
      <w:pPr>
        <w:spacing w:after="0" w:line="20" w:lineRule="atLeast"/>
        <w:contextualSpacing/>
        <w:jc w:val="both"/>
        <w:rPr>
          <w:rFonts w:ascii="Times New Roman" w:hAnsi="Times New Roman" w:cs="Times New Roman"/>
          <w:b/>
          <w:sz w:val="28"/>
          <w:szCs w:val="28"/>
        </w:rPr>
      </w:pPr>
    </w:p>
    <w:p w:rsidR="00C46D10" w:rsidRDefault="00C46D10" w:rsidP="008E46F1">
      <w:pPr>
        <w:spacing w:after="0" w:line="20" w:lineRule="atLeast"/>
        <w:contextualSpacing/>
        <w:jc w:val="center"/>
        <w:rPr>
          <w:rFonts w:ascii="Times New Roman" w:hAnsi="Times New Roman" w:cs="Times New Roman"/>
          <w:b/>
          <w:sz w:val="28"/>
          <w:szCs w:val="28"/>
        </w:rPr>
      </w:pPr>
      <w:r w:rsidRPr="008E46F1">
        <w:rPr>
          <w:rFonts w:ascii="Times New Roman" w:hAnsi="Times New Roman" w:cs="Times New Roman"/>
          <w:b/>
          <w:sz w:val="28"/>
          <w:szCs w:val="28"/>
        </w:rPr>
        <w:t>ПОСТАНОВЛЕНИЕ</w:t>
      </w:r>
    </w:p>
    <w:p w:rsidR="008E46F1" w:rsidRPr="008E46F1" w:rsidRDefault="008E46F1" w:rsidP="008E46F1">
      <w:pPr>
        <w:spacing w:after="0" w:line="20" w:lineRule="atLeast"/>
        <w:contextualSpacing/>
        <w:jc w:val="center"/>
        <w:rPr>
          <w:rFonts w:ascii="Times New Roman" w:hAnsi="Times New Roman" w:cs="Times New Roman"/>
          <w:b/>
          <w:sz w:val="28"/>
          <w:szCs w:val="28"/>
        </w:rPr>
      </w:pPr>
    </w:p>
    <w:p w:rsidR="00C46D10" w:rsidRPr="008E46F1" w:rsidRDefault="008E46F1" w:rsidP="008E46F1">
      <w:pPr>
        <w:spacing w:after="0" w:line="20" w:lineRule="atLeast"/>
        <w:contextualSpacing/>
        <w:jc w:val="both"/>
        <w:rPr>
          <w:rFonts w:ascii="Times New Roman" w:hAnsi="Times New Roman" w:cs="Times New Roman"/>
          <w:b/>
          <w:sz w:val="28"/>
          <w:szCs w:val="28"/>
        </w:rPr>
      </w:pPr>
      <w:r>
        <w:rPr>
          <w:rFonts w:ascii="Times New Roman" w:hAnsi="Times New Roman" w:cs="Times New Roman"/>
          <w:b/>
          <w:sz w:val="28"/>
          <w:szCs w:val="28"/>
        </w:rPr>
        <w:t xml:space="preserve">№ 19_19.05.2015 </w:t>
      </w:r>
      <w:r>
        <w:rPr>
          <w:rFonts w:ascii="Times New Roman" w:hAnsi="Times New Roman" w:cs="Times New Roman"/>
          <w:b/>
          <w:sz w:val="28"/>
          <w:szCs w:val="28"/>
          <w:lang w:val="en-US"/>
        </w:rPr>
        <w:t>doc</w:t>
      </w:r>
    </w:p>
    <w:p w:rsidR="00C46D10" w:rsidRPr="008E46F1" w:rsidRDefault="00C46D10" w:rsidP="008E46F1">
      <w:pPr>
        <w:spacing w:after="0" w:line="20" w:lineRule="atLeast"/>
        <w:contextualSpacing/>
        <w:jc w:val="both"/>
        <w:rPr>
          <w:rFonts w:ascii="Times New Roman" w:hAnsi="Times New Roman" w:cs="Times New Roman"/>
          <w:sz w:val="28"/>
          <w:szCs w:val="28"/>
        </w:rPr>
      </w:pPr>
    </w:p>
    <w:p w:rsidR="00C46D10" w:rsidRDefault="008E46F1" w:rsidP="008E46F1">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8E46F1" w:rsidRDefault="008E46F1" w:rsidP="008E46F1">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Регламента предоставления</w:t>
      </w:r>
    </w:p>
    <w:p w:rsidR="008E46F1" w:rsidRDefault="008E46F1" w:rsidP="008E46F1">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Муниципальной услуги относительно</w:t>
      </w:r>
    </w:p>
    <w:p w:rsidR="008E46F1" w:rsidRDefault="008E46F1" w:rsidP="008E46F1">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Завершения оформления прав </w:t>
      </w:r>
      <w:proofErr w:type="gramStart"/>
      <w:r>
        <w:rPr>
          <w:rFonts w:ascii="Times New Roman" w:hAnsi="Times New Roman" w:cs="Times New Roman"/>
          <w:sz w:val="28"/>
          <w:szCs w:val="28"/>
        </w:rPr>
        <w:t>на</w:t>
      </w:r>
      <w:proofErr w:type="gramEnd"/>
    </w:p>
    <w:p w:rsidR="008E46F1" w:rsidRDefault="008E46F1" w:rsidP="008E46F1">
      <w:pPr>
        <w:spacing w:after="0" w:line="20" w:lineRule="atLeast"/>
        <w:contextualSpacing/>
        <w:jc w:val="both"/>
        <w:rPr>
          <w:rFonts w:ascii="Times New Roman" w:hAnsi="Times New Roman" w:cs="Times New Roman"/>
          <w:sz w:val="28"/>
          <w:szCs w:val="28"/>
        </w:rPr>
      </w:pPr>
      <w:r>
        <w:rPr>
          <w:rFonts w:ascii="Times New Roman" w:hAnsi="Times New Roman" w:cs="Times New Roman"/>
          <w:sz w:val="28"/>
          <w:szCs w:val="28"/>
        </w:rPr>
        <w:t>Земельные участки</w:t>
      </w:r>
    </w:p>
    <w:p w:rsidR="008E46F1" w:rsidRDefault="008E46F1" w:rsidP="008E46F1">
      <w:pPr>
        <w:spacing w:after="0" w:line="20" w:lineRule="atLeast"/>
        <w:contextualSpacing/>
        <w:jc w:val="both"/>
        <w:rPr>
          <w:rFonts w:ascii="Times New Roman" w:hAnsi="Times New Roman" w:cs="Times New Roman"/>
          <w:sz w:val="28"/>
          <w:szCs w:val="28"/>
        </w:rPr>
      </w:pPr>
    </w:p>
    <w:p w:rsidR="00576084" w:rsidRPr="008E46F1" w:rsidRDefault="00576084" w:rsidP="008E46F1">
      <w:pPr>
        <w:spacing w:after="0" w:line="20" w:lineRule="atLeast"/>
        <w:contextualSpacing/>
        <w:jc w:val="both"/>
        <w:rPr>
          <w:rFonts w:ascii="Times New Roman" w:hAnsi="Times New Roman" w:cs="Times New Roman"/>
          <w:sz w:val="28"/>
          <w:szCs w:val="28"/>
        </w:rPr>
      </w:pPr>
    </w:p>
    <w:p w:rsidR="00C46D10" w:rsidRDefault="00C46D10" w:rsidP="008E46F1">
      <w:pPr>
        <w:spacing w:after="0" w:line="20" w:lineRule="atLeast"/>
        <w:ind w:firstLine="709"/>
        <w:contextualSpacing/>
        <w:jc w:val="both"/>
        <w:rPr>
          <w:rFonts w:ascii="Times New Roman" w:hAnsi="Times New Roman" w:cs="Times New Roman"/>
          <w:bCs/>
          <w:sz w:val="28"/>
          <w:szCs w:val="28"/>
        </w:rPr>
      </w:pPr>
      <w:proofErr w:type="gramStart"/>
      <w:r w:rsidRPr="008E46F1">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8E46F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постановлением Совета министров Республики Крым от 02 сентября 2014 года № 313 «</w:t>
      </w:r>
      <w:r w:rsidRPr="008E46F1">
        <w:rPr>
          <w:rFonts w:ascii="Times New Roman" w:hAnsi="Times New Roman" w:cs="Times New Roman"/>
          <w:iCs/>
          <w:sz w:val="28"/>
          <w:szCs w:val="28"/>
        </w:rPr>
        <w:t>Об утверждении Порядка переоформления прав  или завершения  оформления прав на земельные участки на территории Республики Крым»,</w:t>
      </w:r>
      <w:r w:rsidRPr="008E46F1">
        <w:rPr>
          <w:rFonts w:ascii="Times New Roman" w:hAnsi="Times New Roman" w:cs="Times New Roman"/>
          <w:iCs/>
          <w:color w:val="444444"/>
          <w:sz w:val="28"/>
          <w:szCs w:val="28"/>
        </w:rPr>
        <w:t xml:space="preserve"> </w:t>
      </w:r>
      <w:r w:rsidRPr="008E46F1">
        <w:rPr>
          <w:rFonts w:ascii="Times New Roman" w:hAnsi="Times New Roman" w:cs="Times New Roman"/>
          <w:sz w:val="28"/>
          <w:szCs w:val="28"/>
        </w:rPr>
        <w:t>Уставом</w:t>
      </w:r>
      <w:proofErr w:type="gramEnd"/>
      <w:r w:rsidRPr="008E46F1">
        <w:rPr>
          <w:rFonts w:ascii="Times New Roman" w:hAnsi="Times New Roman" w:cs="Times New Roman"/>
          <w:sz w:val="28"/>
          <w:szCs w:val="28"/>
        </w:rPr>
        <w:t xml:space="preserve"> муниципального образования Жемчужинское сельское поселение Нижнегорского района Республики Крым</w:t>
      </w:r>
      <w:r w:rsidRPr="008E46F1">
        <w:rPr>
          <w:rFonts w:ascii="Times New Roman" w:hAnsi="Times New Roman" w:cs="Times New Roman"/>
          <w:bCs/>
          <w:sz w:val="28"/>
          <w:szCs w:val="28"/>
        </w:rPr>
        <w:t xml:space="preserve"> </w:t>
      </w:r>
    </w:p>
    <w:p w:rsidR="00576084" w:rsidRPr="008E46F1" w:rsidRDefault="00576084" w:rsidP="008E46F1">
      <w:pPr>
        <w:spacing w:after="0" w:line="20" w:lineRule="atLeast"/>
        <w:ind w:firstLine="709"/>
        <w:contextualSpacing/>
        <w:jc w:val="both"/>
        <w:rPr>
          <w:rFonts w:ascii="Times New Roman" w:hAnsi="Times New Roman" w:cs="Times New Roman"/>
          <w:bCs/>
          <w:sz w:val="28"/>
          <w:szCs w:val="28"/>
        </w:rPr>
      </w:pPr>
    </w:p>
    <w:p w:rsidR="00C46D10" w:rsidRDefault="00C46D10" w:rsidP="00576084">
      <w:pPr>
        <w:spacing w:after="0" w:line="20" w:lineRule="atLeast"/>
        <w:ind w:firstLine="709"/>
        <w:contextualSpacing/>
        <w:jc w:val="center"/>
        <w:rPr>
          <w:rFonts w:ascii="Times New Roman" w:hAnsi="Times New Roman" w:cs="Times New Roman"/>
          <w:bCs/>
          <w:sz w:val="28"/>
          <w:szCs w:val="28"/>
        </w:rPr>
      </w:pPr>
      <w:r w:rsidRPr="008E46F1">
        <w:rPr>
          <w:rFonts w:ascii="Times New Roman" w:hAnsi="Times New Roman" w:cs="Times New Roman"/>
          <w:bCs/>
          <w:sz w:val="28"/>
          <w:szCs w:val="28"/>
        </w:rPr>
        <w:t>ПОСТАНОВЛЯЮ:</w:t>
      </w:r>
    </w:p>
    <w:p w:rsidR="00576084" w:rsidRPr="008E46F1" w:rsidRDefault="00576084" w:rsidP="008E46F1">
      <w:pPr>
        <w:spacing w:after="0" w:line="20" w:lineRule="atLeast"/>
        <w:ind w:firstLine="709"/>
        <w:contextualSpacing/>
        <w:jc w:val="both"/>
        <w:rPr>
          <w:rFonts w:ascii="Times New Roman" w:hAnsi="Times New Roman" w:cs="Times New Roman"/>
          <w:bCs/>
          <w:sz w:val="28"/>
          <w:szCs w:val="28"/>
        </w:rPr>
      </w:pPr>
    </w:p>
    <w:p w:rsidR="00C46D10" w:rsidRPr="008E46F1" w:rsidRDefault="00C46D10" w:rsidP="0077591B">
      <w:pPr>
        <w:spacing w:after="0" w:line="20" w:lineRule="atLeast"/>
        <w:ind w:firstLine="708"/>
        <w:contextualSpacing/>
        <w:jc w:val="both"/>
        <w:rPr>
          <w:rFonts w:ascii="Times New Roman" w:hAnsi="Times New Roman" w:cs="Times New Roman"/>
          <w:bCs/>
          <w:sz w:val="28"/>
          <w:szCs w:val="28"/>
        </w:rPr>
      </w:pPr>
      <w:r w:rsidRPr="008E46F1">
        <w:rPr>
          <w:rFonts w:ascii="Times New Roman" w:hAnsi="Times New Roman" w:cs="Times New Roman"/>
          <w:bCs/>
          <w:sz w:val="28"/>
          <w:szCs w:val="28"/>
        </w:rPr>
        <w:t>1. Утвердить Административный регламент предоставления муниципальной услуги</w:t>
      </w:r>
      <w:r w:rsidRPr="008E46F1">
        <w:rPr>
          <w:rFonts w:ascii="Times New Roman" w:hAnsi="Times New Roman" w:cs="Times New Roman"/>
          <w:b/>
          <w:color w:val="000000"/>
          <w:sz w:val="28"/>
          <w:szCs w:val="28"/>
          <w:shd w:val="clear" w:color="auto" w:fill="FFFFFF"/>
        </w:rPr>
        <w:t xml:space="preserve"> </w:t>
      </w:r>
      <w:r w:rsidRPr="008E46F1">
        <w:rPr>
          <w:rFonts w:ascii="Times New Roman" w:hAnsi="Times New Roman" w:cs="Times New Roman"/>
          <w:color w:val="000000"/>
          <w:sz w:val="28"/>
          <w:szCs w:val="28"/>
          <w:shd w:val="clear" w:color="auto" w:fill="FFFFFF"/>
        </w:rPr>
        <w:t>относительно завершения оформления прав на земельные</w:t>
      </w:r>
      <w:r w:rsidRPr="008E46F1">
        <w:rPr>
          <w:rFonts w:ascii="Times New Roman" w:hAnsi="Times New Roman" w:cs="Times New Roman"/>
          <w:b/>
          <w:color w:val="000000"/>
          <w:sz w:val="28"/>
          <w:szCs w:val="28"/>
          <w:shd w:val="clear" w:color="auto" w:fill="FFFFFF"/>
        </w:rPr>
        <w:t xml:space="preserve"> </w:t>
      </w:r>
      <w:r w:rsidRPr="008E46F1">
        <w:rPr>
          <w:rFonts w:ascii="Times New Roman" w:hAnsi="Times New Roman" w:cs="Times New Roman"/>
          <w:color w:val="000000"/>
          <w:sz w:val="28"/>
          <w:szCs w:val="28"/>
          <w:shd w:val="clear" w:color="auto" w:fill="FFFFFF"/>
        </w:rPr>
        <w:t>участки</w:t>
      </w:r>
      <w:r w:rsidRPr="008E46F1">
        <w:rPr>
          <w:rFonts w:ascii="Times New Roman" w:hAnsi="Times New Roman" w:cs="Times New Roman"/>
          <w:bCs/>
          <w:sz w:val="28"/>
          <w:szCs w:val="28"/>
        </w:rPr>
        <w:t xml:space="preserve">  (Приложение).</w:t>
      </w:r>
    </w:p>
    <w:p w:rsidR="00C46D10" w:rsidRPr="008E46F1" w:rsidRDefault="00C46D10" w:rsidP="0077591B">
      <w:pPr>
        <w:spacing w:after="0" w:line="20" w:lineRule="atLeast"/>
        <w:ind w:firstLine="708"/>
        <w:contextualSpacing/>
        <w:jc w:val="both"/>
        <w:rPr>
          <w:rFonts w:ascii="Times New Roman" w:hAnsi="Times New Roman" w:cs="Times New Roman"/>
          <w:bCs/>
          <w:sz w:val="28"/>
          <w:szCs w:val="28"/>
        </w:rPr>
      </w:pPr>
      <w:r w:rsidRPr="008E46F1">
        <w:rPr>
          <w:rFonts w:ascii="Times New Roman" w:hAnsi="Times New Roman" w:cs="Times New Roman"/>
          <w:bCs/>
          <w:sz w:val="28"/>
          <w:szCs w:val="28"/>
        </w:rPr>
        <w:t xml:space="preserve">2. Настоящее постановление вступает в силу со дня его подписания и подлежит официальному опубликованию (обнародованию). </w:t>
      </w:r>
    </w:p>
    <w:p w:rsidR="00C46D10" w:rsidRPr="008E46F1" w:rsidRDefault="00C46D10" w:rsidP="0077591B">
      <w:pPr>
        <w:spacing w:after="0" w:line="20" w:lineRule="atLeast"/>
        <w:ind w:firstLine="708"/>
        <w:contextualSpacing/>
        <w:jc w:val="both"/>
        <w:rPr>
          <w:rFonts w:ascii="Times New Roman" w:hAnsi="Times New Roman" w:cs="Times New Roman"/>
          <w:bCs/>
          <w:sz w:val="28"/>
          <w:szCs w:val="28"/>
        </w:rPr>
      </w:pPr>
      <w:r w:rsidRPr="008E46F1">
        <w:rPr>
          <w:rFonts w:ascii="Times New Roman" w:hAnsi="Times New Roman" w:cs="Times New Roman"/>
          <w:bCs/>
          <w:sz w:val="28"/>
          <w:szCs w:val="28"/>
        </w:rPr>
        <w:t xml:space="preserve">3. </w:t>
      </w:r>
      <w:proofErr w:type="gramStart"/>
      <w:r w:rsidRPr="008E46F1">
        <w:rPr>
          <w:rFonts w:ascii="Times New Roman" w:hAnsi="Times New Roman" w:cs="Times New Roman"/>
          <w:bCs/>
          <w:sz w:val="28"/>
          <w:szCs w:val="28"/>
        </w:rPr>
        <w:t>Контроль за</w:t>
      </w:r>
      <w:proofErr w:type="gramEnd"/>
      <w:r w:rsidRPr="008E46F1">
        <w:rPr>
          <w:rFonts w:ascii="Times New Roman" w:hAnsi="Times New Roman" w:cs="Times New Roman"/>
          <w:bCs/>
          <w:sz w:val="28"/>
          <w:szCs w:val="28"/>
        </w:rPr>
        <w:t xml:space="preserve"> исполнением постановления возлагаю на ведущего специалиста по  земельным и имущественным вопросам администрации Жемчужинского сельского поселения Нижнегорского района Республики Крым Гридневу Е.Н.</w:t>
      </w:r>
    </w:p>
    <w:p w:rsidR="0077591B" w:rsidRDefault="0077591B" w:rsidP="008E46F1">
      <w:pPr>
        <w:pStyle w:val="20"/>
        <w:shd w:val="clear" w:color="auto" w:fill="auto"/>
        <w:spacing w:after="0" w:line="20" w:lineRule="atLeast"/>
        <w:ind w:right="40" w:firstLine="5068"/>
        <w:contextualSpacing/>
        <w:jc w:val="both"/>
        <w:rPr>
          <w:b w:val="0"/>
          <w:sz w:val="28"/>
          <w:szCs w:val="28"/>
        </w:rPr>
      </w:pPr>
    </w:p>
    <w:p w:rsidR="0077591B" w:rsidRDefault="0077591B" w:rsidP="008E46F1">
      <w:pPr>
        <w:pStyle w:val="20"/>
        <w:shd w:val="clear" w:color="auto" w:fill="auto"/>
        <w:spacing w:after="0" w:line="20" w:lineRule="atLeast"/>
        <w:ind w:right="40" w:firstLine="5068"/>
        <w:contextualSpacing/>
        <w:jc w:val="both"/>
        <w:rPr>
          <w:b w:val="0"/>
          <w:sz w:val="28"/>
          <w:szCs w:val="28"/>
        </w:rPr>
      </w:pPr>
    </w:p>
    <w:p w:rsidR="00576084" w:rsidRDefault="00576084" w:rsidP="008E46F1">
      <w:pPr>
        <w:pStyle w:val="20"/>
        <w:shd w:val="clear" w:color="auto" w:fill="auto"/>
        <w:spacing w:after="0" w:line="20" w:lineRule="atLeast"/>
        <w:ind w:right="40" w:firstLine="5068"/>
        <w:contextualSpacing/>
        <w:jc w:val="both"/>
        <w:rPr>
          <w:b w:val="0"/>
          <w:sz w:val="28"/>
          <w:szCs w:val="28"/>
        </w:rPr>
      </w:pPr>
    </w:p>
    <w:p w:rsidR="0077591B" w:rsidRPr="006A7356" w:rsidRDefault="0077591B" w:rsidP="0077591B">
      <w:pPr>
        <w:spacing w:after="0" w:line="20" w:lineRule="atLeast"/>
        <w:contextualSpacing/>
        <w:jc w:val="both"/>
        <w:rPr>
          <w:rFonts w:ascii="Times New Roman" w:eastAsia="Times New Roman" w:hAnsi="Times New Roman" w:cs="Times New Roman"/>
          <w:sz w:val="28"/>
          <w:szCs w:val="28"/>
        </w:rPr>
      </w:pPr>
      <w:r w:rsidRPr="006A7356">
        <w:rPr>
          <w:rFonts w:ascii="Times New Roman" w:eastAsia="Times New Roman" w:hAnsi="Times New Roman" w:cs="Times New Roman"/>
          <w:sz w:val="28"/>
          <w:szCs w:val="28"/>
        </w:rPr>
        <w:t>Председатель Жемчужинского</w:t>
      </w:r>
    </w:p>
    <w:p w:rsidR="0077591B" w:rsidRPr="006A7356" w:rsidRDefault="0077591B" w:rsidP="0077591B">
      <w:pPr>
        <w:spacing w:after="0" w:line="20" w:lineRule="atLeast"/>
        <w:contextualSpacing/>
        <w:jc w:val="both"/>
        <w:rPr>
          <w:rFonts w:ascii="Times New Roman" w:eastAsia="Times New Roman" w:hAnsi="Times New Roman" w:cs="Times New Roman"/>
          <w:sz w:val="28"/>
          <w:szCs w:val="28"/>
        </w:rPr>
      </w:pPr>
      <w:r w:rsidRPr="006A7356">
        <w:rPr>
          <w:rFonts w:ascii="Times New Roman" w:eastAsia="Times New Roman" w:hAnsi="Times New Roman" w:cs="Times New Roman"/>
          <w:sz w:val="28"/>
          <w:szCs w:val="28"/>
        </w:rPr>
        <w:t xml:space="preserve">сельского совета - глава администрации </w:t>
      </w:r>
    </w:p>
    <w:p w:rsidR="0077591B" w:rsidRPr="006A7356" w:rsidRDefault="0077591B" w:rsidP="0077591B">
      <w:pPr>
        <w:spacing w:line="20" w:lineRule="atLeast"/>
        <w:contextualSpacing/>
        <w:jc w:val="both"/>
        <w:rPr>
          <w:rFonts w:ascii="Times New Roman" w:hAnsi="Times New Roman" w:cs="Times New Roman"/>
          <w:sz w:val="28"/>
          <w:szCs w:val="28"/>
        </w:rPr>
      </w:pPr>
      <w:r w:rsidRPr="006A7356">
        <w:rPr>
          <w:rFonts w:ascii="Times New Roman" w:eastAsia="Times New Roman" w:hAnsi="Times New Roman" w:cs="Times New Roman"/>
          <w:sz w:val="28"/>
          <w:szCs w:val="28"/>
        </w:rPr>
        <w:t>Жемчужинского сельского поселения</w:t>
      </w:r>
      <w:r w:rsidRPr="006A7356">
        <w:rPr>
          <w:rFonts w:ascii="Times New Roman" w:eastAsia="Times New Roman" w:hAnsi="Times New Roman" w:cs="Times New Roman"/>
          <w:sz w:val="28"/>
          <w:szCs w:val="28"/>
        </w:rPr>
        <w:tab/>
      </w:r>
      <w:r w:rsidRPr="006A7356">
        <w:rPr>
          <w:rFonts w:ascii="Times New Roman" w:eastAsia="Times New Roman" w:hAnsi="Times New Roman" w:cs="Times New Roman"/>
          <w:sz w:val="28"/>
          <w:szCs w:val="28"/>
        </w:rPr>
        <w:tab/>
      </w:r>
      <w:r w:rsidRPr="006A7356">
        <w:rPr>
          <w:rFonts w:ascii="Times New Roman" w:eastAsia="Times New Roman" w:hAnsi="Times New Roman" w:cs="Times New Roman"/>
          <w:sz w:val="28"/>
          <w:szCs w:val="28"/>
        </w:rPr>
        <w:tab/>
      </w:r>
      <w:r w:rsidRPr="006A7356">
        <w:rPr>
          <w:rFonts w:ascii="Times New Roman" w:eastAsia="Times New Roman" w:hAnsi="Times New Roman" w:cs="Times New Roman"/>
          <w:sz w:val="28"/>
          <w:szCs w:val="28"/>
        </w:rPr>
        <w:tab/>
      </w:r>
      <w:r w:rsidRPr="006A7356">
        <w:rPr>
          <w:rFonts w:ascii="Times New Roman" w:eastAsia="Times New Roman" w:hAnsi="Times New Roman" w:cs="Times New Roman"/>
          <w:sz w:val="28"/>
          <w:szCs w:val="28"/>
        </w:rPr>
        <w:tab/>
        <w:t xml:space="preserve">О. Ю. </w:t>
      </w:r>
      <w:proofErr w:type="spellStart"/>
      <w:r w:rsidRPr="006A7356">
        <w:rPr>
          <w:rFonts w:ascii="Times New Roman" w:eastAsia="Times New Roman" w:hAnsi="Times New Roman" w:cs="Times New Roman"/>
          <w:sz w:val="28"/>
          <w:szCs w:val="28"/>
        </w:rPr>
        <w:t>Большунова</w:t>
      </w:r>
      <w:proofErr w:type="spellEnd"/>
    </w:p>
    <w:p w:rsidR="0077591B" w:rsidRDefault="0077591B" w:rsidP="0077591B">
      <w:pPr>
        <w:pStyle w:val="20"/>
        <w:shd w:val="clear" w:color="auto" w:fill="auto"/>
        <w:spacing w:after="0" w:line="20" w:lineRule="atLeast"/>
        <w:ind w:right="40"/>
        <w:contextualSpacing/>
        <w:jc w:val="both"/>
        <w:rPr>
          <w:b w:val="0"/>
          <w:sz w:val="28"/>
          <w:szCs w:val="28"/>
        </w:rPr>
      </w:pP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lastRenderedPageBreak/>
        <w:t>ПРИЛОЖЕНИЕ</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t>к постановлению администрации</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t>муниципального образования</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t>Жемчужинского сельского поселения</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t>Нижнегорского района</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t>Республики Крым</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r w:rsidRPr="008E46F1">
        <w:rPr>
          <w:b w:val="0"/>
          <w:sz w:val="28"/>
          <w:szCs w:val="28"/>
        </w:rPr>
        <w:t>от «</w:t>
      </w:r>
      <w:r w:rsidR="0077591B">
        <w:rPr>
          <w:b w:val="0"/>
          <w:sz w:val="28"/>
          <w:szCs w:val="28"/>
          <w:u w:val="single"/>
        </w:rPr>
        <w:t xml:space="preserve"> </w:t>
      </w:r>
      <w:r w:rsidRPr="008E46F1">
        <w:rPr>
          <w:b w:val="0"/>
          <w:sz w:val="28"/>
          <w:szCs w:val="28"/>
          <w:u w:val="single"/>
        </w:rPr>
        <w:t xml:space="preserve">19 </w:t>
      </w:r>
      <w:r w:rsidRPr="008E46F1">
        <w:rPr>
          <w:b w:val="0"/>
          <w:sz w:val="28"/>
          <w:szCs w:val="28"/>
        </w:rPr>
        <w:t>» мая 2015 года № 19</w:t>
      </w:r>
    </w:p>
    <w:p w:rsidR="00C46D10" w:rsidRPr="008E46F1" w:rsidRDefault="00C46D10" w:rsidP="0077591B">
      <w:pPr>
        <w:pStyle w:val="20"/>
        <w:shd w:val="clear" w:color="auto" w:fill="auto"/>
        <w:spacing w:after="0" w:line="20" w:lineRule="atLeast"/>
        <w:ind w:right="40" w:firstLine="5068"/>
        <w:contextualSpacing/>
        <w:jc w:val="right"/>
        <w:rPr>
          <w:b w:val="0"/>
          <w:sz w:val="28"/>
          <w:szCs w:val="28"/>
        </w:rPr>
      </w:pPr>
    </w:p>
    <w:p w:rsidR="00C46D10" w:rsidRPr="008E46F1" w:rsidRDefault="00C46D10" w:rsidP="0077591B">
      <w:pPr>
        <w:pStyle w:val="20"/>
        <w:shd w:val="clear" w:color="auto" w:fill="auto"/>
        <w:spacing w:after="0" w:line="20" w:lineRule="atLeast"/>
        <w:ind w:right="40"/>
        <w:contextualSpacing/>
        <w:rPr>
          <w:sz w:val="28"/>
          <w:szCs w:val="28"/>
        </w:rPr>
      </w:pPr>
      <w:r w:rsidRPr="008E46F1">
        <w:rPr>
          <w:sz w:val="28"/>
          <w:szCs w:val="28"/>
        </w:rPr>
        <w:t>Административный регламент</w:t>
      </w:r>
    </w:p>
    <w:p w:rsidR="00C46D10" w:rsidRPr="008E46F1" w:rsidRDefault="00C46D10" w:rsidP="0077591B">
      <w:pPr>
        <w:pStyle w:val="20"/>
        <w:shd w:val="clear" w:color="auto" w:fill="auto"/>
        <w:spacing w:after="0" w:line="20" w:lineRule="atLeast"/>
        <w:ind w:right="40"/>
        <w:contextualSpacing/>
        <w:rPr>
          <w:sz w:val="28"/>
          <w:szCs w:val="28"/>
        </w:rPr>
      </w:pPr>
      <w:r w:rsidRPr="008E46F1">
        <w:rPr>
          <w:sz w:val="28"/>
          <w:szCs w:val="28"/>
        </w:rPr>
        <w:t>предоставления муниципальной услуги «Завершение оформления права собственности, аренды и постоянного пользования на земельные участки, начатого до 21 марта 2014 года»</w:t>
      </w:r>
    </w:p>
    <w:p w:rsidR="00C46D10" w:rsidRPr="008E46F1" w:rsidRDefault="00C46D10" w:rsidP="008E46F1">
      <w:pPr>
        <w:pStyle w:val="20"/>
        <w:shd w:val="clear" w:color="auto" w:fill="auto"/>
        <w:spacing w:after="0" w:line="20" w:lineRule="atLeast"/>
        <w:ind w:right="40"/>
        <w:contextualSpacing/>
        <w:jc w:val="both"/>
        <w:rPr>
          <w:sz w:val="28"/>
          <w:szCs w:val="28"/>
        </w:rPr>
      </w:pPr>
    </w:p>
    <w:p w:rsidR="00C46D10" w:rsidRPr="008E46F1" w:rsidRDefault="00C46D10" w:rsidP="0077591B">
      <w:pPr>
        <w:pStyle w:val="20"/>
        <w:shd w:val="clear" w:color="auto" w:fill="auto"/>
        <w:spacing w:after="0" w:line="20" w:lineRule="atLeast"/>
        <w:ind w:right="40"/>
        <w:contextualSpacing/>
        <w:rPr>
          <w:sz w:val="28"/>
          <w:szCs w:val="28"/>
        </w:rPr>
      </w:pPr>
      <w:r w:rsidRPr="008E46F1">
        <w:rPr>
          <w:sz w:val="28"/>
          <w:szCs w:val="28"/>
        </w:rPr>
        <w:t>1. Общие положения</w:t>
      </w:r>
    </w:p>
    <w:p w:rsidR="00C46D10" w:rsidRPr="008E46F1" w:rsidRDefault="00C46D10" w:rsidP="008E46F1">
      <w:pPr>
        <w:pStyle w:val="20"/>
        <w:shd w:val="clear" w:color="auto" w:fill="auto"/>
        <w:spacing w:after="0" w:line="20" w:lineRule="atLeast"/>
        <w:ind w:right="40"/>
        <w:contextualSpacing/>
        <w:jc w:val="both"/>
        <w:rPr>
          <w:sz w:val="28"/>
          <w:szCs w:val="28"/>
        </w:rPr>
      </w:pPr>
    </w:p>
    <w:p w:rsidR="00C46D10" w:rsidRPr="008E46F1" w:rsidRDefault="00C46D10" w:rsidP="008E46F1">
      <w:pPr>
        <w:pStyle w:val="20"/>
        <w:shd w:val="clear" w:color="auto" w:fill="auto"/>
        <w:spacing w:after="0" w:line="20" w:lineRule="atLeast"/>
        <w:ind w:right="40"/>
        <w:contextualSpacing/>
        <w:jc w:val="both"/>
        <w:rPr>
          <w:sz w:val="28"/>
          <w:szCs w:val="28"/>
        </w:rPr>
      </w:pPr>
      <w:r w:rsidRPr="008E46F1">
        <w:rPr>
          <w:sz w:val="28"/>
          <w:szCs w:val="28"/>
        </w:rPr>
        <w:t>1.1. Предмет регулирования административного регламента.</w:t>
      </w:r>
    </w:p>
    <w:p w:rsidR="00C46D10" w:rsidRPr="008E46F1" w:rsidRDefault="00C46D10" w:rsidP="008E46F1">
      <w:pPr>
        <w:pStyle w:val="a7"/>
        <w:shd w:val="clear" w:color="auto" w:fill="auto"/>
        <w:spacing w:line="20" w:lineRule="atLeast"/>
        <w:ind w:left="60" w:firstLine="720"/>
        <w:contextualSpacing/>
        <w:rPr>
          <w:sz w:val="28"/>
          <w:szCs w:val="28"/>
        </w:rPr>
      </w:pPr>
      <w:r w:rsidRPr="008E46F1">
        <w:rPr>
          <w:sz w:val="28"/>
          <w:szCs w:val="28"/>
        </w:rPr>
        <w:t>Административный регламент по предоставлению муниципальной услуги «Завершение оформления права собственности, аренды и постоянного пользования на земельные участки, начатого до 21 марта 2014»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C46D10" w:rsidRPr="008E46F1" w:rsidRDefault="00C46D10" w:rsidP="008E46F1">
      <w:pPr>
        <w:pStyle w:val="20"/>
        <w:numPr>
          <w:ilvl w:val="0"/>
          <w:numId w:val="1"/>
        </w:numPr>
        <w:shd w:val="clear" w:color="auto" w:fill="auto"/>
        <w:tabs>
          <w:tab w:val="left" w:pos="1250"/>
        </w:tabs>
        <w:spacing w:after="0" w:line="20" w:lineRule="atLeast"/>
        <w:ind w:left="60" w:firstLine="720"/>
        <w:contextualSpacing/>
        <w:jc w:val="both"/>
        <w:rPr>
          <w:sz w:val="28"/>
          <w:szCs w:val="28"/>
        </w:rPr>
      </w:pPr>
      <w:r w:rsidRPr="008E46F1">
        <w:rPr>
          <w:sz w:val="28"/>
          <w:szCs w:val="28"/>
        </w:rPr>
        <w:t>Круг заявителей.</w:t>
      </w:r>
    </w:p>
    <w:p w:rsidR="00C46D10" w:rsidRPr="008E46F1" w:rsidRDefault="00C46D10" w:rsidP="008E46F1">
      <w:pPr>
        <w:pStyle w:val="a7"/>
        <w:shd w:val="clear" w:color="auto" w:fill="auto"/>
        <w:spacing w:line="20" w:lineRule="atLeast"/>
        <w:ind w:left="60" w:firstLine="720"/>
        <w:contextualSpacing/>
        <w:rPr>
          <w:sz w:val="28"/>
          <w:szCs w:val="28"/>
        </w:rPr>
      </w:pPr>
      <w:r w:rsidRPr="008E46F1">
        <w:rPr>
          <w:sz w:val="28"/>
          <w:szCs w:val="28"/>
        </w:rPr>
        <w:t>Получателями муниципальной услуги являются юридические и физические лица.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46D10" w:rsidRPr="008E46F1" w:rsidRDefault="00C46D10" w:rsidP="008E46F1">
      <w:pPr>
        <w:pStyle w:val="20"/>
        <w:numPr>
          <w:ilvl w:val="0"/>
          <w:numId w:val="1"/>
        </w:numPr>
        <w:shd w:val="clear" w:color="auto" w:fill="auto"/>
        <w:tabs>
          <w:tab w:val="left" w:pos="1255"/>
        </w:tabs>
        <w:spacing w:after="0" w:line="20" w:lineRule="atLeast"/>
        <w:ind w:left="60" w:firstLine="720"/>
        <w:contextualSpacing/>
        <w:jc w:val="both"/>
        <w:rPr>
          <w:sz w:val="28"/>
          <w:szCs w:val="28"/>
        </w:rPr>
      </w:pPr>
      <w:r w:rsidRPr="008E46F1">
        <w:rPr>
          <w:sz w:val="28"/>
          <w:szCs w:val="28"/>
        </w:rPr>
        <w:t>Требования к порядку информирования о предоставлении муниципальной услуги.</w:t>
      </w:r>
    </w:p>
    <w:p w:rsidR="00C46D10" w:rsidRPr="008E46F1" w:rsidRDefault="00C46D10" w:rsidP="008E46F1">
      <w:pPr>
        <w:pStyle w:val="a7"/>
        <w:numPr>
          <w:ilvl w:val="0"/>
          <w:numId w:val="2"/>
        </w:numPr>
        <w:shd w:val="clear" w:color="auto" w:fill="auto"/>
        <w:tabs>
          <w:tab w:val="left" w:pos="1519"/>
        </w:tabs>
        <w:spacing w:line="20" w:lineRule="atLeast"/>
        <w:ind w:left="60" w:firstLine="720"/>
        <w:contextualSpacing/>
        <w:rPr>
          <w:sz w:val="28"/>
          <w:szCs w:val="28"/>
        </w:rPr>
      </w:pPr>
      <w:r w:rsidRPr="008E46F1">
        <w:rPr>
          <w:sz w:val="28"/>
          <w:szCs w:val="28"/>
        </w:rPr>
        <w:t>Заявитель может получить информацию о правилах предоставления муниципальной услуги:</w:t>
      </w:r>
    </w:p>
    <w:p w:rsidR="00C46D10" w:rsidRPr="008E46F1" w:rsidRDefault="00C46D10" w:rsidP="008E46F1">
      <w:pPr>
        <w:pStyle w:val="a7"/>
        <w:numPr>
          <w:ilvl w:val="0"/>
          <w:numId w:val="3"/>
        </w:numPr>
        <w:shd w:val="clear" w:color="auto" w:fill="auto"/>
        <w:tabs>
          <w:tab w:val="left" w:pos="1097"/>
          <w:tab w:val="left" w:leader="underscore" w:pos="7260"/>
        </w:tabs>
        <w:spacing w:line="20" w:lineRule="atLeast"/>
        <w:ind w:left="60" w:firstLine="720"/>
        <w:contextualSpacing/>
        <w:rPr>
          <w:sz w:val="28"/>
          <w:szCs w:val="28"/>
        </w:rPr>
      </w:pPr>
      <w:r w:rsidRPr="008E46F1">
        <w:rPr>
          <w:sz w:val="28"/>
          <w:szCs w:val="28"/>
        </w:rPr>
        <w:t>непосредственно в администрации Жемчужинского сельского поселения Нижнегорского района Республики Крым по местоположению земельного участка;</w:t>
      </w:r>
    </w:p>
    <w:p w:rsidR="00C46D10" w:rsidRPr="008E46F1" w:rsidRDefault="00C46D10" w:rsidP="008E46F1">
      <w:pPr>
        <w:pStyle w:val="a7"/>
        <w:numPr>
          <w:ilvl w:val="0"/>
          <w:numId w:val="3"/>
        </w:numPr>
        <w:shd w:val="clear" w:color="auto" w:fill="auto"/>
        <w:tabs>
          <w:tab w:val="left" w:pos="986"/>
        </w:tabs>
        <w:spacing w:line="20" w:lineRule="atLeast"/>
        <w:ind w:left="60" w:firstLine="720"/>
        <w:contextualSpacing/>
        <w:rPr>
          <w:sz w:val="28"/>
          <w:szCs w:val="28"/>
        </w:rPr>
      </w:pPr>
      <w:r w:rsidRPr="008E46F1">
        <w:rPr>
          <w:sz w:val="28"/>
          <w:szCs w:val="28"/>
        </w:rPr>
        <w:t>с использованием средств телефонной и почтовой связи, электронной почты;</w:t>
      </w:r>
    </w:p>
    <w:p w:rsidR="00C46D10" w:rsidRPr="0077591B" w:rsidRDefault="00C46D10" w:rsidP="008E46F1">
      <w:pPr>
        <w:pStyle w:val="a7"/>
        <w:numPr>
          <w:ilvl w:val="0"/>
          <w:numId w:val="3"/>
        </w:numPr>
        <w:shd w:val="clear" w:color="auto" w:fill="auto"/>
        <w:tabs>
          <w:tab w:val="left" w:pos="1044"/>
        </w:tabs>
        <w:spacing w:line="20" w:lineRule="atLeast"/>
        <w:ind w:left="60" w:firstLine="720"/>
        <w:contextualSpacing/>
        <w:rPr>
          <w:sz w:val="28"/>
          <w:szCs w:val="28"/>
        </w:rPr>
      </w:pPr>
      <w:r w:rsidRPr="008E46F1">
        <w:rPr>
          <w:sz w:val="28"/>
          <w:szCs w:val="28"/>
        </w:rPr>
        <w:t>в федеральной государственной информационной системе «Единый портал государственных и муниципальных услуг»</w:t>
      </w:r>
      <w:hyperlink r:id="rId8" w:history="1">
        <w:r w:rsidRPr="0077591B">
          <w:rPr>
            <w:rStyle w:val="a6"/>
            <w:color w:val="auto"/>
            <w:sz w:val="28"/>
            <w:szCs w:val="28"/>
          </w:rPr>
          <w:t xml:space="preserve"> </w:t>
        </w:r>
        <w:r w:rsidRPr="0077591B">
          <w:rPr>
            <w:rStyle w:val="a6"/>
            <w:color w:val="auto"/>
            <w:sz w:val="28"/>
            <w:szCs w:val="28"/>
            <w:lang w:val="en-US" w:eastAsia="en-US"/>
          </w:rPr>
          <w:t>www</w:t>
        </w:r>
        <w:r w:rsidRPr="0077591B">
          <w:rPr>
            <w:rStyle w:val="a6"/>
            <w:color w:val="auto"/>
            <w:sz w:val="28"/>
            <w:szCs w:val="28"/>
            <w:lang w:eastAsia="en-US"/>
          </w:rPr>
          <w:t>.</w:t>
        </w:r>
        <w:proofErr w:type="spellStart"/>
        <w:r w:rsidRPr="0077591B">
          <w:rPr>
            <w:rStyle w:val="a6"/>
            <w:color w:val="auto"/>
            <w:sz w:val="28"/>
            <w:szCs w:val="28"/>
            <w:lang w:val="en-US" w:eastAsia="en-US"/>
          </w:rPr>
          <w:t>gosuslugi</w:t>
        </w:r>
        <w:proofErr w:type="spellEnd"/>
        <w:r w:rsidRPr="0077591B">
          <w:rPr>
            <w:rStyle w:val="a6"/>
            <w:color w:val="auto"/>
            <w:sz w:val="28"/>
            <w:szCs w:val="28"/>
            <w:lang w:eastAsia="en-US"/>
          </w:rPr>
          <w:t>.</w:t>
        </w:r>
        <w:proofErr w:type="spellStart"/>
        <w:r w:rsidRPr="0077591B">
          <w:rPr>
            <w:rStyle w:val="a6"/>
            <w:color w:val="auto"/>
            <w:sz w:val="28"/>
            <w:szCs w:val="28"/>
            <w:lang w:val="en-US" w:eastAsia="en-US"/>
          </w:rPr>
          <w:t>ru</w:t>
        </w:r>
        <w:proofErr w:type="spellEnd"/>
        <w:r w:rsidRPr="0077591B">
          <w:rPr>
            <w:rStyle w:val="a6"/>
            <w:color w:val="auto"/>
            <w:sz w:val="28"/>
            <w:szCs w:val="28"/>
            <w:lang w:eastAsia="en-US"/>
          </w:rPr>
          <w:t>;</w:t>
        </w:r>
      </w:hyperlink>
    </w:p>
    <w:p w:rsidR="00C46D10" w:rsidRPr="008E46F1" w:rsidRDefault="00C46D10" w:rsidP="008E46F1">
      <w:pPr>
        <w:pStyle w:val="a7"/>
        <w:numPr>
          <w:ilvl w:val="0"/>
          <w:numId w:val="3"/>
        </w:numPr>
        <w:shd w:val="clear" w:color="auto" w:fill="auto"/>
        <w:tabs>
          <w:tab w:val="left" w:pos="924"/>
        </w:tabs>
        <w:spacing w:line="20" w:lineRule="atLeast"/>
        <w:ind w:left="60" w:firstLine="720"/>
        <w:contextualSpacing/>
        <w:rPr>
          <w:sz w:val="28"/>
          <w:szCs w:val="28"/>
        </w:rPr>
      </w:pPr>
      <w:r w:rsidRPr="008E46F1">
        <w:rPr>
          <w:sz w:val="28"/>
          <w:szCs w:val="28"/>
        </w:rPr>
        <w:t>в информационной системе «Портал Правительства Республики Крым»</w:t>
      </w:r>
    </w:p>
    <w:p w:rsidR="00C46D10" w:rsidRPr="008E46F1" w:rsidRDefault="00C46D10" w:rsidP="008E46F1">
      <w:pPr>
        <w:pStyle w:val="a7"/>
        <w:numPr>
          <w:ilvl w:val="0"/>
          <w:numId w:val="3"/>
        </w:numPr>
        <w:shd w:val="clear" w:color="auto" w:fill="auto"/>
        <w:tabs>
          <w:tab w:val="left" w:pos="1020"/>
        </w:tabs>
        <w:spacing w:line="20" w:lineRule="atLeast"/>
        <w:ind w:left="60" w:firstLine="720"/>
        <w:contextualSpacing/>
        <w:rPr>
          <w:sz w:val="28"/>
          <w:szCs w:val="28"/>
        </w:rPr>
      </w:pPr>
      <w:r w:rsidRPr="008E46F1">
        <w:rPr>
          <w:sz w:val="28"/>
          <w:szCs w:val="28"/>
        </w:rPr>
        <w:t xml:space="preserve">в многофункциональных центрах предоставления государственных и муниципальных услуг (далее </w:t>
      </w:r>
      <w:r w:rsidRPr="008E46F1">
        <w:rPr>
          <w:sz w:val="28"/>
          <w:szCs w:val="28"/>
          <w:lang w:val="de-DE" w:eastAsia="de-DE"/>
        </w:rPr>
        <w:t xml:space="preserve">- </w:t>
      </w:r>
      <w:r w:rsidRPr="008E46F1">
        <w:rPr>
          <w:sz w:val="28"/>
          <w:szCs w:val="28"/>
        </w:rPr>
        <w:t>многофункциональный центр).</w:t>
      </w:r>
    </w:p>
    <w:p w:rsidR="00C46D10" w:rsidRPr="008E46F1" w:rsidRDefault="00C46D10" w:rsidP="008E46F1">
      <w:pPr>
        <w:pStyle w:val="a7"/>
        <w:numPr>
          <w:ilvl w:val="0"/>
          <w:numId w:val="2"/>
        </w:numPr>
        <w:shd w:val="clear" w:color="auto" w:fill="auto"/>
        <w:tabs>
          <w:tab w:val="left" w:pos="1476"/>
        </w:tabs>
        <w:spacing w:line="20" w:lineRule="atLeast"/>
        <w:ind w:left="60" w:firstLine="720"/>
        <w:contextualSpacing/>
        <w:rPr>
          <w:sz w:val="28"/>
          <w:szCs w:val="28"/>
        </w:rPr>
      </w:pPr>
      <w:r w:rsidRPr="008E46F1">
        <w:rPr>
          <w:sz w:val="28"/>
          <w:szCs w:val="28"/>
        </w:rPr>
        <w:t>Информация о месте нахождения и графике работы, а также иных реквизитах администрации Жемчужинского сельского поселения Нижнегорского района Республики Крым представлена в приложении №1.</w:t>
      </w:r>
    </w:p>
    <w:p w:rsidR="00C46D10" w:rsidRPr="008E46F1" w:rsidRDefault="00C46D10" w:rsidP="008E46F1">
      <w:pPr>
        <w:pStyle w:val="a7"/>
        <w:numPr>
          <w:ilvl w:val="0"/>
          <w:numId w:val="2"/>
        </w:numPr>
        <w:shd w:val="clear" w:color="auto" w:fill="auto"/>
        <w:tabs>
          <w:tab w:val="left" w:pos="1730"/>
        </w:tabs>
        <w:spacing w:line="20" w:lineRule="atLeast"/>
        <w:ind w:left="60" w:firstLine="720"/>
        <w:contextualSpacing/>
        <w:rPr>
          <w:sz w:val="28"/>
          <w:szCs w:val="28"/>
        </w:rPr>
      </w:pPr>
      <w:r w:rsidRPr="008E46F1">
        <w:rPr>
          <w:sz w:val="28"/>
          <w:szCs w:val="28"/>
        </w:rPr>
        <w:lastRenderedPageBreak/>
        <w:t>Информация о месте нахождения и графике работы многофункциональных центров заявитель может получить в администрации Жемчужинского сельского поселения Нижнегорского района Республики Крым, а также в информационн</w:t>
      </w:r>
      <w:proofErr w:type="gramStart"/>
      <w:r w:rsidRPr="008E46F1">
        <w:rPr>
          <w:sz w:val="28"/>
          <w:szCs w:val="28"/>
        </w:rPr>
        <w:t>о-</w:t>
      </w:r>
      <w:proofErr w:type="gramEnd"/>
      <w:r w:rsidRPr="008E46F1">
        <w:rPr>
          <w:sz w:val="28"/>
          <w:szCs w:val="28"/>
        </w:rPr>
        <w:t xml:space="preserve"> телекоммуникационных сетях общего пользования (в том числе в сети «Интернет»), в средствах массовой информации.</w:t>
      </w:r>
    </w:p>
    <w:p w:rsidR="00C46D10" w:rsidRPr="008E46F1" w:rsidRDefault="00C46D10" w:rsidP="008E46F1">
      <w:pPr>
        <w:pStyle w:val="a7"/>
        <w:numPr>
          <w:ilvl w:val="0"/>
          <w:numId w:val="2"/>
        </w:numPr>
        <w:shd w:val="clear" w:color="auto" w:fill="auto"/>
        <w:tabs>
          <w:tab w:val="left" w:pos="1555"/>
        </w:tabs>
        <w:spacing w:line="20" w:lineRule="atLeast"/>
        <w:ind w:right="20" w:firstLine="720"/>
        <w:contextualSpacing/>
        <w:rPr>
          <w:sz w:val="28"/>
          <w:szCs w:val="28"/>
        </w:rPr>
      </w:pPr>
      <w:r w:rsidRPr="008E46F1">
        <w:rPr>
          <w:sz w:val="28"/>
          <w:szCs w:val="28"/>
        </w:rPr>
        <w:t>При ответах на телефонные звонки и устные обращения, должностные лица администрации Жемчужинского сельского поселения Нижнегорского района Республики Крым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C46D10" w:rsidRPr="008E46F1" w:rsidRDefault="00C46D10" w:rsidP="008E46F1">
      <w:pPr>
        <w:pStyle w:val="a7"/>
        <w:numPr>
          <w:ilvl w:val="0"/>
          <w:numId w:val="2"/>
        </w:numPr>
        <w:shd w:val="clear" w:color="auto" w:fill="auto"/>
        <w:tabs>
          <w:tab w:val="left" w:pos="1411"/>
        </w:tabs>
        <w:spacing w:after="341" w:line="20" w:lineRule="atLeast"/>
        <w:ind w:right="20" w:firstLine="720"/>
        <w:contextualSpacing/>
        <w:rPr>
          <w:sz w:val="28"/>
          <w:szCs w:val="28"/>
        </w:rPr>
      </w:pPr>
      <w:r w:rsidRPr="008E46F1">
        <w:rPr>
          <w:sz w:val="28"/>
          <w:szCs w:val="28"/>
        </w:rPr>
        <w:t>Информация, указанная в подпунктах 1.3.1 - 1.3.3 размещается на стендах непосредственно в администрации Жемчужинского сельского поселения Нижнегорского района Республики Крым.</w:t>
      </w:r>
    </w:p>
    <w:p w:rsidR="00C46D10" w:rsidRPr="008E46F1" w:rsidRDefault="00C46D10" w:rsidP="008E46F1">
      <w:pPr>
        <w:pStyle w:val="10"/>
        <w:keepNext/>
        <w:keepLines/>
        <w:shd w:val="clear" w:color="auto" w:fill="auto"/>
        <w:spacing w:before="0" w:after="301" w:line="20" w:lineRule="atLeast"/>
        <w:ind w:left="1380"/>
        <w:contextualSpacing/>
        <w:jc w:val="both"/>
        <w:rPr>
          <w:sz w:val="28"/>
          <w:szCs w:val="28"/>
        </w:rPr>
      </w:pPr>
      <w:bookmarkStart w:id="0" w:name="bookmark0"/>
      <w:r w:rsidRPr="008E46F1">
        <w:rPr>
          <w:sz w:val="28"/>
          <w:szCs w:val="28"/>
        </w:rPr>
        <w:t>2. Стандарт предоставления муниципальной услуги</w:t>
      </w:r>
      <w:bookmarkEnd w:id="0"/>
    </w:p>
    <w:p w:rsidR="00C46D10" w:rsidRPr="008E46F1" w:rsidRDefault="00C46D10" w:rsidP="008E46F1">
      <w:pPr>
        <w:pStyle w:val="10"/>
        <w:keepNext/>
        <w:keepLines/>
        <w:numPr>
          <w:ilvl w:val="0"/>
          <w:numId w:val="4"/>
        </w:numPr>
        <w:shd w:val="clear" w:color="auto" w:fill="auto"/>
        <w:tabs>
          <w:tab w:val="left" w:pos="1219"/>
        </w:tabs>
        <w:spacing w:before="0" w:after="0" w:line="20" w:lineRule="atLeast"/>
        <w:ind w:firstLine="720"/>
        <w:contextualSpacing/>
        <w:jc w:val="both"/>
        <w:rPr>
          <w:sz w:val="28"/>
          <w:szCs w:val="28"/>
        </w:rPr>
      </w:pPr>
      <w:bookmarkStart w:id="1" w:name="bookmark1"/>
      <w:r w:rsidRPr="008E46F1">
        <w:rPr>
          <w:sz w:val="28"/>
          <w:szCs w:val="28"/>
        </w:rPr>
        <w:t>Наименование муниципальной услуги.</w:t>
      </w:r>
      <w:bookmarkEnd w:id="1"/>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Муниципальная услуга, предоставление которой регулируется Административным регламентом - «Завершение оформления права собственности, аренды и постоянного пользования на земельные участки, начатого до 21 марта 2014».</w:t>
      </w:r>
    </w:p>
    <w:p w:rsidR="00C46D10" w:rsidRPr="008E46F1" w:rsidRDefault="00C46D10" w:rsidP="008E46F1">
      <w:pPr>
        <w:pStyle w:val="10"/>
        <w:keepNext/>
        <w:keepLines/>
        <w:numPr>
          <w:ilvl w:val="0"/>
          <w:numId w:val="4"/>
        </w:numPr>
        <w:shd w:val="clear" w:color="auto" w:fill="auto"/>
        <w:tabs>
          <w:tab w:val="left" w:pos="1368"/>
        </w:tabs>
        <w:spacing w:before="0" w:after="0" w:line="20" w:lineRule="atLeast"/>
        <w:ind w:right="20" w:firstLine="720"/>
        <w:contextualSpacing/>
        <w:jc w:val="both"/>
        <w:rPr>
          <w:sz w:val="28"/>
          <w:szCs w:val="28"/>
        </w:rPr>
      </w:pPr>
      <w:bookmarkStart w:id="2" w:name="bookmark2"/>
      <w:r w:rsidRPr="008E46F1">
        <w:rPr>
          <w:sz w:val="28"/>
          <w:szCs w:val="28"/>
        </w:rPr>
        <w:t>Наименование органа, предоставляющего муниципальную услугу.</w:t>
      </w:r>
      <w:bookmarkEnd w:id="2"/>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Муниципальную услугу предоставляет администрация Жемчужинского сельского поселения Нижнегорского района Республики Крым.</w:t>
      </w:r>
    </w:p>
    <w:p w:rsidR="00C46D10" w:rsidRPr="008E46F1" w:rsidRDefault="00C46D10" w:rsidP="008E46F1">
      <w:pPr>
        <w:pStyle w:val="a7"/>
        <w:shd w:val="clear" w:color="auto" w:fill="auto"/>
        <w:spacing w:line="20" w:lineRule="atLeast"/>
        <w:ind w:right="20" w:firstLine="720"/>
        <w:contextualSpacing/>
        <w:rPr>
          <w:sz w:val="28"/>
          <w:szCs w:val="28"/>
        </w:rPr>
      </w:pPr>
      <w:proofErr w:type="gramStart"/>
      <w:r w:rsidRPr="008E46F1">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w:t>
      </w:r>
      <w:proofErr w:type="gramEnd"/>
      <w:r w:rsidRPr="008E46F1">
        <w:rPr>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настоящего Федерального закона.</w:t>
      </w:r>
    </w:p>
    <w:p w:rsidR="00C46D10" w:rsidRPr="008E46F1" w:rsidRDefault="00C46D10" w:rsidP="008E46F1">
      <w:pPr>
        <w:pStyle w:val="10"/>
        <w:keepNext/>
        <w:keepLines/>
        <w:numPr>
          <w:ilvl w:val="0"/>
          <w:numId w:val="4"/>
        </w:numPr>
        <w:shd w:val="clear" w:color="auto" w:fill="auto"/>
        <w:tabs>
          <w:tab w:val="left" w:pos="1219"/>
        </w:tabs>
        <w:spacing w:before="0" w:after="0" w:line="20" w:lineRule="atLeast"/>
        <w:ind w:firstLine="720"/>
        <w:contextualSpacing/>
        <w:jc w:val="both"/>
        <w:rPr>
          <w:sz w:val="28"/>
          <w:szCs w:val="28"/>
        </w:rPr>
      </w:pPr>
      <w:bookmarkStart w:id="3" w:name="bookmark3"/>
      <w:r w:rsidRPr="008E46F1">
        <w:rPr>
          <w:sz w:val="28"/>
          <w:szCs w:val="28"/>
        </w:rPr>
        <w:t>Результат предоставления муниципальной услуги.</w:t>
      </w:r>
      <w:bookmarkEnd w:id="3"/>
    </w:p>
    <w:p w:rsidR="00C46D10" w:rsidRPr="008E46F1" w:rsidRDefault="00C46D10" w:rsidP="008E46F1">
      <w:pPr>
        <w:pStyle w:val="a7"/>
        <w:shd w:val="clear" w:color="auto" w:fill="auto"/>
        <w:spacing w:line="20" w:lineRule="atLeast"/>
        <w:ind w:firstLine="720"/>
        <w:contextualSpacing/>
        <w:rPr>
          <w:sz w:val="28"/>
          <w:szCs w:val="28"/>
        </w:rPr>
      </w:pPr>
      <w:r w:rsidRPr="008E46F1">
        <w:rPr>
          <w:sz w:val="28"/>
          <w:szCs w:val="28"/>
        </w:rPr>
        <w:t>Конечным результатом предоставления муниципальной услуги является</w:t>
      </w:r>
    </w:p>
    <w:p w:rsidR="00C46D10" w:rsidRPr="008E46F1" w:rsidRDefault="00C46D10" w:rsidP="008E46F1">
      <w:pPr>
        <w:pStyle w:val="a7"/>
        <w:shd w:val="clear" w:color="auto" w:fill="auto"/>
        <w:spacing w:line="20" w:lineRule="atLeast"/>
        <w:ind w:right="20"/>
        <w:contextualSpacing/>
        <w:rPr>
          <w:sz w:val="28"/>
          <w:szCs w:val="28"/>
        </w:rPr>
      </w:pPr>
      <w:r w:rsidRPr="008E46F1">
        <w:rPr>
          <w:sz w:val="28"/>
          <w:szCs w:val="28"/>
        </w:rPr>
        <w:t>решение о предоставлении в собственность, постоянное (бессрочное) пользование земельного участка, заключение договора аренды земельного участка, либо мотивированный отказ в предоставлении земельного участка, заключении договора аренды земельного участка (далее — отказ).</w:t>
      </w:r>
    </w:p>
    <w:p w:rsidR="00C46D10" w:rsidRPr="008E46F1" w:rsidRDefault="00C46D10" w:rsidP="008E46F1">
      <w:pPr>
        <w:pStyle w:val="10"/>
        <w:keepNext/>
        <w:keepLines/>
        <w:numPr>
          <w:ilvl w:val="0"/>
          <w:numId w:val="4"/>
        </w:numPr>
        <w:shd w:val="clear" w:color="auto" w:fill="auto"/>
        <w:tabs>
          <w:tab w:val="left" w:pos="1219"/>
        </w:tabs>
        <w:spacing w:before="0" w:after="0" w:line="20" w:lineRule="atLeast"/>
        <w:ind w:firstLine="720"/>
        <w:contextualSpacing/>
        <w:jc w:val="both"/>
        <w:rPr>
          <w:sz w:val="28"/>
          <w:szCs w:val="28"/>
        </w:rPr>
      </w:pPr>
      <w:bookmarkStart w:id="4" w:name="bookmark4"/>
      <w:r w:rsidRPr="008E46F1">
        <w:rPr>
          <w:sz w:val="28"/>
          <w:szCs w:val="28"/>
        </w:rPr>
        <w:t>Срок предоставления муниципальной услуги.</w:t>
      </w:r>
      <w:bookmarkEnd w:id="4"/>
    </w:p>
    <w:p w:rsidR="00C46D10" w:rsidRPr="008E46F1" w:rsidRDefault="00C46D10" w:rsidP="008E46F1">
      <w:pPr>
        <w:pStyle w:val="a7"/>
        <w:shd w:val="clear" w:color="auto" w:fill="auto"/>
        <w:spacing w:line="20" w:lineRule="atLeast"/>
        <w:ind w:firstLine="720"/>
        <w:contextualSpacing/>
        <w:rPr>
          <w:sz w:val="28"/>
          <w:szCs w:val="28"/>
        </w:rPr>
      </w:pPr>
      <w:r w:rsidRPr="008E46F1">
        <w:rPr>
          <w:sz w:val="28"/>
          <w:szCs w:val="28"/>
        </w:rPr>
        <w:t>Сроки прохождения отдельных процедур (действий):</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 xml:space="preserve">1) рассмотрение заявления о предоставлении земельного участка в собственность, постоянное (бессрочное) пользование, на оформление права аренды на земельный участок и принятие распорядительного акта о предоставлении </w:t>
      </w:r>
      <w:r w:rsidRPr="008E46F1">
        <w:rPr>
          <w:sz w:val="28"/>
          <w:szCs w:val="28"/>
        </w:rPr>
        <w:lastRenderedPageBreak/>
        <w:t>земельного участка в собственность, постоянное (бессрочное) пользование или о предоставлении земельного участка в аренду.</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Процедура осуществляется в порядке, установленном пунктом 3.3 Регламента;</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Максимальный срок выполнения данной административной процедуры - 30 дней.</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2) подготовка договора аренды земельного участка.</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Процедура осуществляется в порядке, установленном пунктом 3.6 Регламента;</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Максимальный срок выполнения данной административной процедуры - 30 дней.</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C46D10" w:rsidRPr="008E46F1" w:rsidRDefault="00C46D10" w:rsidP="008E46F1">
      <w:pPr>
        <w:pStyle w:val="10"/>
        <w:keepNext/>
        <w:keepLines/>
        <w:numPr>
          <w:ilvl w:val="0"/>
          <w:numId w:val="4"/>
        </w:numPr>
        <w:shd w:val="clear" w:color="auto" w:fill="auto"/>
        <w:tabs>
          <w:tab w:val="left" w:pos="1518"/>
        </w:tabs>
        <w:spacing w:before="0" w:after="0" w:line="20" w:lineRule="atLeast"/>
        <w:ind w:left="20" w:right="20" w:firstLine="720"/>
        <w:contextualSpacing/>
        <w:jc w:val="both"/>
        <w:rPr>
          <w:sz w:val="28"/>
          <w:szCs w:val="28"/>
        </w:rPr>
      </w:pPr>
      <w:bookmarkStart w:id="5" w:name="bookmark5"/>
      <w:r w:rsidRPr="008E46F1">
        <w:rPr>
          <w:sz w:val="28"/>
          <w:szCs w:val="28"/>
        </w:rP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bookmarkEnd w:id="5"/>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Нормативные правовые акты, регулирующие предоставление муниципальной услуги:</w:t>
      </w:r>
    </w:p>
    <w:p w:rsidR="00C46D10" w:rsidRPr="008E46F1" w:rsidRDefault="00C46D10" w:rsidP="008E46F1">
      <w:pPr>
        <w:pStyle w:val="a7"/>
        <w:numPr>
          <w:ilvl w:val="0"/>
          <w:numId w:val="3"/>
        </w:numPr>
        <w:shd w:val="clear" w:color="auto" w:fill="auto"/>
        <w:tabs>
          <w:tab w:val="left" w:pos="884"/>
        </w:tabs>
        <w:spacing w:line="20" w:lineRule="atLeast"/>
        <w:ind w:left="20" w:firstLine="720"/>
        <w:contextualSpacing/>
        <w:rPr>
          <w:sz w:val="28"/>
          <w:szCs w:val="28"/>
        </w:rPr>
      </w:pPr>
      <w:r w:rsidRPr="008E46F1">
        <w:rPr>
          <w:sz w:val="28"/>
          <w:szCs w:val="28"/>
        </w:rPr>
        <w:t>Гражданский кодекс Российской Федерации;</w:t>
      </w:r>
    </w:p>
    <w:p w:rsidR="00C46D10" w:rsidRPr="008E46F1" w:rsidRDefault="00C46D10" w:rsidP="008E46F1">
      <w:pPr>
        <w:pStyle w:val="a7"/>
        <w:numPr>
          <w:ilvl w:val="0"/>
          <w:numId w:val="3"/>
        </w:numPr>
        <w:shd w:val="clear" w:color="auto" w:fill="auto"/>
        <w:tabs>
          <w:tab w:val="left" w:pos="889"/>
        </w:tabs>
        <w:spacing w:line="20" w:lineRule="atLeast"/>
        <w:ind w:left="20" w:firstLine="720"/>
        <w:contextualSpacing/>
        <w:rPr>
          <w:sz w:val="28"/>
          <w:szCs w:val="28"/>
        </w:rPr>
      </w:pPr>
      <w:r w:rsidRPr="008E46F1">
        <w:rPr>
          <w:sz w:val="28"/>
          <w:szCs w:val="28"/>
        </w:rPr>
        <w:t>Земельный кодекс Российской Федерации;</w:t>
      </w:r>
    </w:p>
    <w:p w:rsidR="00C46D10" w:rsidRPr="008E46F1" w:rsidRDefault="00C46D10" w:rsidP="008E46F1">
      <w:pPr>
        <w:pStyle w:val="a7"/>
        <w:numPr>
          <w:ilvl w:val="0"/>
          <w:numId w:val="3"/>
        </w:numPr>
        <w:shd w:val="clear" w:color="auto" w:fill="auto"/>
        <w:tabs>
          <w:tab w:val="left" w:pos="994"/>
        </w:tabs>
        <w:spacing w:line="20" w:lineRule="atLeast"/>
        <w:ind w:left="20" w:right="20" w:firstLine="720"/>
        <w:contextualSpacing/>
        <w:rPr>
          <w:sz w:val="28"/>
          <w:szCs w:val="28"/>
        </w:rPr>
      </w:pPr>
      <w:r w:rsidRPr="008E46F1">
        <w:rPr>
          <w:sz w:val="28"/>
          <w:szCs w:val="28"/>
        </w:rP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p>
    <w:p w:rsidR="00C46D10" w:rsidRPr="008E46F1" w:rsidRDefault="00C46D10" w:rsidP="008E46F1">
      <w:pPr>
        <w:pStyle w:val="a7"/>
        <w:numPr>
          <w:ilvl w:val="0"/>
          <w:numId w:val="3"/>
        </w:numPr>
        <w:shd w:val="clear" w:color="auto" w:fill="auto"/>
        <w:tabs>
          <w:tab w:val="left" w:pos="908"/>
        </w:tabs>
        <w:spacing w:line="20" w:lineRule="atLeast"/>
        <w:ind w:left="20" w:right="20" w:firstLine="720"/>
        <w:contextualSpacing/>
        <w:rPr>
          <w:sz w:val="28"/>
          <w:szCs w:val="28"/>
        </w:rPr>
      </w:pPr>
      <w:r w:rsidRPr="008E46F1">
        <w:rPr>
          <w:sz w:val="28"/>
          <w:szCs w:val="28"/>
        </w:rPr>
        <w:t>Федеральный закон от 24 июля 2002 года № 101-ФЗ «Об обороте земель сельскохозяйственного назначения»;</w:t>
      </w:r>
    </w:p>
    <w:p w:rsidR="00C46D10" w:rsidRPr="008E46F1" w:rsidRDefault="00C46D10" w:rsidP="008E46F1">
      <w:pPr>
        <w:pStyle w:val="a7"/>
        <w:numPr>
          <w:ilvl w:val="0"/>
          <w:numId w:val="3"/>
        </w:numPr>
        <w:shd w:val="clear" w:color="auto" w:fill="auto"/>
        <w:tabs>
          <w:tab w:val="left" w:pos="908"/>
        </w:tabs>
        <w:spacing w:line="20" w:lineRule="atLeast"/>
        <w:ind w:left="20" w:right="20" w:firstLine="720"/>
        <w:contextualSpacing/>
        <w:rPr>
          <w:sz w:val="28"/>
          <w:szCs w:val="28"/>
        </w:rPr>
      </w:pPr>
      <w:r w:rsidRPr="008E46F1">
        <w:rPr>
          <w:sz w:val="28"/>
          <w:szCs w:val="28"/>
        </w:rPr>
        <w:t>Федеральный закон от 24 июля 2007 года № 221-ФЗ «О государственном кадастре недвижимости»;</w:t>
      </w:r>
    </w:p>
    <w:p w:rsidR="00C46D10" w:rsidRPr="008E46F1" w:rsidRDefault="00C46D10" w:rsidP="008E46F1">
      <w:pPr>
        <w:pStyle w:val="a7"/>
        <w:numPr>
          <w:ilvl w:val="0"/>
          <w:numId w:val="3"/>
        </w:numPr>
        <w:shd w:val="clear" w:color="auto" w:fill="auto"/>
        <w:tabs>
          <w:tab w:val="left" w:pos="1081"/>
        </w:tabs>
        <w:spacing w:line="20" w:lineRule="atLeast"/>
        <w:ind w:left="20" w:right="20" w:firstLine="720"/>
        <w:contextualSpacing/>
        <w:rPr>
          <w:sz w:val="28"/>
          <w:szCs w:val="28"/>
        </w:rPr>
      </w:pPr>
      <w:r w:rsidRPr="008E46F1">
        <w:rPr>
          <w:sz w:val="28"/>
          <w:szCs w:val="28"/>
        </w:rPr>
        <w:t>Федеральный закон от 02.05.2006 года № 59-ФЗ «О порядке рассмотрения обращения граждан Российской Федерации»;</w:t>
      </w:r>
    </w:p>
    <w:p w:rsidR="00C46D10" w:rsidRPr="008E46F1" w:rsidRDefault="00C46D10" w:rsidP="008E46F1">
      <w:pPr>
        <w:pStyle w:val="a7"/>
        <w:numPr>
          <w:ilvl w:val="0"/>
          <w:numId w:val="3"/>
        </w:numPr>
        <w:shd w:val="clear" w:color="auto" w:fill="auto"/>
        <w:tabs>
          <w:tab w:val="left" w:pos="1095"/>
        </w:tabs>
        <w:spacing w:line="20" w:lineRule="atLeast"/>
        <w:ind w:left="20" w:right="20" w:firstLine="720"/>
        <w:contextualSpacing/>
        <w:rPr>
          <w:sz w:val="28"/>
          <w:szCs w:val="28"/>
        </w:rPr>
      </w:pPr>
      <w:r w:rsidRPr="008E46F1">
        <w:rPr>
          <w:sz w:val="28"/>
          <w:szCs w:val="28"/>
        </w:rPr>
        <w:t>Федеральный закон от 27.07.2010 № 210-ФЗ «Об организации предоставления государственных и муниципальных услуг»;</w:t>
      </w:r>
    </w:p>
    <w:p w:rsidR="00C46D10" w:rsidRPr="008E46F1" w:rsidRDefault="00C46D10" w:rsidP="008E46F1">
      <w:pPr>
        <w:pStyle w:val="a7"/>
        <w:numPr>
          <w:ilvl w:val="0"/>
          <w:numId w:val="3"/>
        </w:numPr>
        <w:shd w:val="clear" w:color="auto" w:fill="auto"/>
        <w:tabs>
          <w:tab w:val="left" w:pos="918"/>
        </w:tabs>
        <w:spacing w:line="20" w:lineRule="atLeast"/>
        <w:ind w:left="20" w:right="20" w:firstLine="720"/>
        <w:contextualSpacing/>
        <w:rPr>
          <w:sz w:val="28"/>
          <w:szCs w:val="28"/>
        </w:rPr>
      </w:pPr>
      <w:r w:rsidRPr="008E46F1">
        <w:rPr>
          <w:sz w:val="28"/>
          <w:szCs w:val="28"/>
        </w:rPr>
        <w:t>Закон Республики Крым № 38-ЗРК от 31.07.2014 года «Об особенностях регулирования имущественных и земельных отношений на территории Республики Крым»;</w:t>
      </w:r>
    </w:p>
    <w:p w:rsidR="00C46D10" w:rsidRPr="008E46F1" w:rsidRDefault="00C46D10" w:rsidP="008E46F1">
      <w:pPr>
        <w:pStyle w:val="a7"/>
        <w:numPr>
          <w:ilvl w:val="0"/>
          <w:numId w:val="3"/>
        </w:numPr>
        <w:shd w:val="clear" w:color="auto" w:fill="auto"/>
        <w:tabs>
          <w:tab w:val="left" w:pos="1047"/>
        </w:tabs>
        <w:spacing w:line="20" w:lineRule="atLeast"/>
        <w:ind w:left="20" w:right="20" w:firstLine="720"/>
        <w:contextualSpacing/>
        <w:rPr>
          <w:sz w:val="28"/>
          <w:szCs w:val="28"/>
        </w:rPr>
      </w:pPr>
      <w:r w:rsidRPr="008E46F1">
        <w:rPr>
          <w:sz w:val="28"/>
          <w:szCs w:val="28"/>
        </w:rPr>
        <w:t>Постановление Совета Министров Республики Крым № 313 от 02.09.2014 года «Об утверждении Порядка переоформления прав или завершения оформления прав на земельные участки на территории Республики Крым»;</w:t>
      </w:r>
    </w:p>
    <w:p w:rsidR="00C46D10" w:rsidRPr="008E46F1" w:rsidRDefault="00C46D10" w:rsidP="008E46F1">
      <w:pPr>
        <w:pStyle w:val="a7"/>
        <w:numPr>
          <w:ilvl w:val="0"/>
          <w:numId w:val="3"/>
        </w:numPr>
        <w:shd w:val="clear" w:color="auto" w:fill="auto"/>
        <w:tabs>
          <w:tab w:val="left" w:pos="903"/>
        </w:tabs>
        <w:spacing w:line="20" w:lineRule="atLeast"/>
        <w:ind w:left="20" w:right="20" w:firstLine="720"/>
        <w:contextualSpacing/>
        <w:rPr>
          <w:sz w:val="28"/>
          <w:szCs w:val="28"/>
        </w:rPr>
      </w:pPr>
      <w:r w:rsidRPr="008E46F1">
        <w:rPr>
          <w:sz w:val="28"/>
          <w:szCs w:val="28"/>
        </w:rPr>
        <w:t>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C46D10" w:rsidRPr="008E46F1" w:rsidRDefault="00C46D10" w:rsidP="008E46F1">
      <w:pPr>
        <w:pStyle w:val="10"/>
        <w:keepNext/>
        <w:keepLines/>
        <w:numPr>
          <w:ilvl w:val="0"/>
          <w:numId w:val="4"/>
        </w:numPr>
        <w:shd w:val="clear" w:color="auto" w:fill="auto"/>
        <w:tabs>
          <w:tab w:val="left" w:pos="1446"/>
        </w:tabs>
        <w:spacing w:before="0" w:after="0" w:line="20" w:lineRule="atLeast"/>
        <w:ind w:left="20" w:right="20" w:firstLine="720"/>
        <w:contextualSpacing/>
        <w:jc w:val="both"/>
        <w:rPr>
          <w:sz w:val="28"/>
          <w:szCs w:val="28"/>
        </w:rPr>
      </w:pPr>
      <w:bookmarkStart w:id="6" w:name="bookmark6"/>
      <w:r w:rsidRPr="008E46F1">
        <w:rPr>
          <w:sz w:val="28"/>
          <w:szCs w:val="28"/>
        </w:rPr>
        <w:lastRenderedPageBreak/>
        <w:t>Исчерпывающий перечень документов, необходимых в соответствии с нормативными правовыми актами Российской</w:t>
      </w:r>
      <w:bookmarkStart w:id="7" w:name="bookmark7"/>
      <w:bookmarkEnd w:id="6"/>
      <w:r w:rsidRPr="008E46F1">
        <w:rPr>
          <w:sz w:val="28"/>
          <w:szCs w:val="28"/>
        </w:rPr>
        <w:t xml:space="preserve"> Федерации и нормативными правовыми актами Республики Крым для предоставления муниципальной услуги.</w:t>
      </w:r>
      <w:bookmarkEnd w:id="7"/>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C46D10" w:rsidRPr="008E46F1" w:rsidRDefault="00C46D10" w:rsidP="008E46F1">
      <w:pPr>
        <w:pStyle w:val="a7"/>
        <w:numPr>
          <w:ilvl w:val="1"/>
          <w:numId w:val="4"/>
        </w:numPr>
        <w:shd w:val="clear" w:color="auto" w:fill="auto"/>
        <w:tabs>
          <w:tab w:val="left" w:pos="1133"/>
        </w:tabs>
        <w:spacing w:line="20" w:lineRule="atLeast"/>
        <w:ind w:right="20" w:firstLine="720"/>
        <w:contextualSpacing/>
        <w:rPr>
          <w:sz w:val="28"/>
          <w:szCs w:val="28"/>
        </w:rPr>
      </w:pPr>
      <w:r w:rsidRPr="008E46F1">
        <w:rPr>
          <w:sz w:val="28"/>
          <w:szCs w:val="28"/>
        </w:rPr>
        <w:t>заявление о предоставлении земельного участка в собственность, постоянное (бессрочное) пользование или на оформление права аренды на земельный участок, находящийся в муниципальной собственности согласно приложению №2;</w:t>
      </w:r>
    </w:p>
    <w:p w:rsidR="00C46D10" w:rsidRPr="008E46F1" w:rsidRDefault="00C46D10" w:rsidP="008E46F1">
      <w:pPr>
        <w:pStyle w:val="a7"/>
        <w:numPr>
          <w:ilvl w:val="1"/>
          <w:numId w:val="4"/>
        </w:numPr>
        <w:shd w:val="clear" w:color="auto" w:fill="auto"/>
        <w:tabs>
          <w:tab w:val="left" w:pos="998"/>
        </w:tabs>
        <w:spacing w:line="20" w:lineRule="atLeast"/>
        <w:ind w:firstLine="720"/>
        <w:contextualSpacing/>
        <w:rPr>
          <w:sz w:val="28"/>
          <w:szCs w:val="28"/>
        </w:rPr>
      </w:pPr>
      <w:r w:rsidRPr="008E46F1">
        <w:rPr>
          <w:sz w:val="28"/>
          <w:szCs w:val="28"/>
        </w:rPr>
        <w:t>для физических лиц:</w:t>
      </w:r>
    </w:p>
    <w:p w:rsidR="00C46D10" w:rsidRPr="008E46F1" w:rsidRDefault="00C46D10" w:rsidP="008E46F1">
      <w:pPr>
        <w:pStyle w:val="a7"/>
        <w:numPr>
          <w:ilvl w:val="0"/>
          <w:numId w:val="3"/>
        </w:numPr>
        <w:shd w:val="clear" w:color="auto" w:fill="auto"/>
        <w:tabs>
          <w:tab w:val="left" w:pos="922"/>
        </w:tabs>
        <w:spacing w:line="20" w:lineRule="atLeast"/>
        <w:ind w:firstLine="720"/>
        <w:contextualSpacing/>
        <w:rPr>
          <w:sz w:val="28"/>
          <w:szCs w:val="28"/>
        </w:rPr>
      </w:pPr>
      <w:r w:rsidRPr="008E46F1">
        <w:rPr>
          <w:sz w:val="28"/>
          <w:szCs w:val="28"/>
        </w:rPr>
        <w:t>копия документа, подтверждающего личность гражданина;</w:t>
      </w:r>
    </w:p>
    <w:p w:rsidR="00C46D10" w:rsidRPr="008E46F1" w:rsidRDefault="00C46D10" w:rsidP="008E46F1">
      <w:pPr>
        <w:pStyle w:val="a7"/>
        <w:shd w:val="clear" w:color="auto" w:fill="auto"/>
        <w:spacing w:line="20" w:lineRule="atLeast"/>
        <w:ind w:firstLine="720"/>
        <w:contextualSpacing/>
        <w:rPr>
          <w:sz w:val="28"/>
          <w:szCs w:val="28"/>
        </w:rPr>
      </w:pPr>
      <w:r w:rsidRPr="008E46F1">
        <w:rPr>
          <w:sz w:val="28"/>
          <w:szCs w:val="28"/>
        </w:rPr>
        <w:t>для юридических лиц:</w:t>
      </w:r>
    </w:p>
    <w:p w:rsidR="00C46D10" w:rsidRPr="008E46F1" w:rsidRDefault="00C46D10" w:rsidP="008E46F1">
      <w:pPr>
        <w:pStyle w:val="a7"/>
        <w:numPr>
          <w:ilvl w:val="0"/>
          <w:numId w:val="3"/>
        </w:numPr>
        <w:shd w:val="clear" w:color="auto" w:fill="auto"/>
        <w:tabs>
          <w:tab w:val="left" w:pos="864"/>
        </w:tabs>
        <w:spacing w:line="20" w:lineRule="atLeast"/>
        <w:ind w:firstLine="720"/>
        <w:contextualSpacing/>
        <w:rPr>
          <w:sz w:val="28"/>
          <w:szCs w:val="28"/>
        </w:rPr>
      </w:pPr>
      <w:r w:rsidRPr="008E46F1">
        <w:rPr>
          <w:sz w:val="28"/>
          <w:szCs w:val="28"/>
        </w:rPr>
        <w:t>копия устава, заверенная данным юридическим лицом;</w:t>
      </w:r>
    </w:p>
    <w:p w:rsidR="00C46D10" w:rsidRPr="008E46F1" w:rsidRDefault="00C46D10" w:rsidP="008E46F1">
      <w:pPr>
        <w:pStyle w:val="a7"/>
        <w:numPr>
          <w:ilvl w:val="0"/>
          <w:numId w:val="3"/>
        </w:numPr>
        <w:shd w:val="clear" w:color="auto" w:fill="auto"/>
        <w:tabs>
          <w:tab w:val="left" w:pos="1018"/>
        </w:tabs>
        <w:spacing w:line="20" w:lineRule="atLeast"/>
        <w:ind w:right="20" w:firstLine="720"/>
        <w:contextualSpacing/>
        <w:rPr>
          <w:sz w:val="28"/>
          <w:szCs w:val="28"/>
        </w:rPr>
      </w:pPr>
      <w:r w:rsidRPr="008E46F1">
        <w:rPr>
          <w:sz w:val="28"/>
          <w:szCs w:val="28"/>
        </w:rPr>
        <w:t>копия документа, подтверждающего соответствующие полномочия представителя юридического лица;</w:t>
      </w:r>
    </w:p>
    <w:p w:rsidR="00C46D10" w:rsidRPr="008E46F1" w:rsidRDefault="00C46D10" w:rsidP="008E46F1">
      <w:pPr>
        <w:pStyle w:val="a7"/>
        <w:numPr>
          <w:ilvl w:val="0"/>
          <w:numId w:val="3"/>
        </w:numPr>
        <w:shd w:val="clear" w:color="auto" w:fill="auto"/>
        <w:tabs>
          <w:tab w:val="left" w:pos="888"/>
        </w:tabs>
        <w:spacing w:line="20" w:lineRule="atLeast"/>
        <w:ind w:right="20" w:firstLine="720"/>
        <w:contextualSpacing/>
        <w:rPr>
          <w:sz w:val="28"/>
          <w:szCs w:val="28"/>
        </w:rPr>
      </w:pPr>
      <w:r w:rsidRPr="008E46F1">
        <w:rPr>
          <w:sz w:val="28"/>
          <w:szCs w:val="28"/>
        </w:rPr>
        <w:t>копия свидетельства о государственной регистрации юридического лица, заверенная данным юридическим лицом;</w:t>
      </w:r>
    </w:p>
    <w:p w:rsidR="00C46D10" w:rsidRPr="008E46F1" w:rsidRDefault="00C46D10" w:rsidP="008E46F1">
      <w:pPr>
        <w:pStyle w:val="a7"/>
        <w:numPr>
          <w:ilvl w:val="0"/>
          <w:numId w:val="3"/>
        </w:numPr>
        <w:shd w:val="clear" w:color="auto" w:fill="auto"/>
        <w:tabs>
          <w:tab w:val="left" w:pos="898"/>
        </w:tabs>
        <w:spacing w:line="20" w:lineRule="atLeast"/>
        <w:ind w:right="20" w:firstLine="720"/>
        <w:contextualSpacing/>
        <w:rPr>
          <w:sz w:val="28"/>
          <w:szCs w:val="28"/>
        </w:rPr>
      </w:pPr>
      <w:r w:rsidRPr="008E46F1">
        <w:rPr>
          <w:sz w:val="28"/>
          <w:szCs w:val="28"/>
        </w:rPr>
        <w:t>копия свидетельства о постановке заявителя на учет в налоговом органе Российской Федерации;</w:t>
      </w:r>
    </w:p>
    <w:p w:rsidR="00C46D10" w:rsidRPr="008E46F1" w:rsidRDefault="00C46D10" w:rsidP="008E46F1">
      <w:pPr>
        <w:pStyle w:val="a7"/>
        <w:numPr>
          <w:ilvl w:val="1"/>
          <w:numId w:val="3"/>
        </w:numPr>
        <w:shd w:val="clear" w:color="auto" w:fill="auto"/>
        <w:tabs>
          <w:tab w:val="left" w:pos="1037"/>
        </w:tabs>
        <w:spacing w:line="20" w:lineRule="atLeast"/>
        <w:ind w:right="20" w:firstLine="720"/>
        <w:contextualSpacing/>
        <w:rPr>
          <w:sz w:val="28"/>
          <w:szCs w:val="28"/>
        </w:rPr>
      </w:pPr>
      <w:r w:rsidRPr="008E46F1">
        <w:rPr>
          <w:sz w:val="28"/>
          <w:szCs w:val="28"/>
        </w:rPr>
        <w:t>кадастровый паспорт земельного участка без отметки о необходимости уточнения границ земельного участка и с указанием сведений об объектах местности, упрощающих понимание места расположения земельного участка, имеющихся в Государственном кадастре недвижимости;</w:t>
      </w:r>
    </w:p>
    <w:p w:rsidR="00C46D10" w:rsidRPr="008E46F1" w:rsidRDefault="00C46D10" w:rsidP="008E46F1">
      <w:pPr>
        <w:pStyle w:val="a7"/>
        <w:numPr>
          <w:ilvl w:val="1"/>
          <w:numId w:val="3"/>
        </w:numPr>
        <w:shd w:val="clear" w:color="auto" w:fill="auto"/>
        <w:tabs>
          <w:tab w:val="left" w:pos="1421"/>
        </w:tabs>
        <w:spacing w:line="20" w:lineRule="atLeast"/>
        <w:ind w:right="20" w:firstLine="720"/>
        <w:contextualSpacing/>
        <w:rPr>
          <w:sz w:val="28"/>
          <w:szCs w:val="28"/>
        </w:rPr>
      </w:pPr>
      <w:proofErr w:type="gramStart"/>
      <w:r w:rsidRPr="008E46F1">
        <w:rPr>
          <w:sz w:val="28"/>
          <w:szCs w:val="28"/>
        </w:rPr>
        <w:t>документ, подтверждающий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или в аренду на условиях, установленных земельным законодательством, если данное обстоятельство не следует из представленных документов;</w:t>
      </w:r>
      <w:proofErr w:type="gramEnd"/>
    </w:p>
    <w:p w:rsidR="00C46D10" w:rsidRPr="008E46F1" w:rsidRDefault="00C46D10" w:rsidP="008E46F1">
      <w:pPr>
        <w:pStyle w:val="a7"/>
        <w:numPr>
          <w:ilvl w:val="1"/>
          <w:numId w:val="3"/>
        </w:numPr>
        <w:shd w:val="clear" w:color="auto" w:fill="auto"/>
        <w:tabs>
          <w:tab w:val="left" w:pos="1421"/>
        </w:tabs>
        <w:spacing w:line="20" w:lineRule="atLeast"/>
        <w:ind w:right="20" w:firstLine="720"/>
        <w:contextualSpacing/>
        <w:rPr>
          <w:sz w:val="28"/>
          <w:szCs w:val="28"/>
        </w:rPr>
      </w:pPr>
      <w:r w:rsidRPr="008E46F1">
        <w:rPr>
          <w:sz w:val="28"/>
          <w:szCs w:val="28"/>
        </w:rPr>
        <w:t>документ, подтверждающий соответствующие полномочия заявителя (при подаче заявления представителем заявителя);</w:t>
      </w:r>
    </w:p>
    <w:p w:rsidR="00C46D10" w:rsidRPr="008E46F1" w:rsidRDefault="00C46D10" w:rsidP="008E46F1">
      <w:pPr>
        <w:pStyle w:val="a7"/>
        <w:numPr>
          <w:ilvl w:val="1"/>
          <w:numId w:val="3"/>
        </w:numPr>
        <w:shd w:val="clear" w:color="auto" w:fill="auto"/>
        <w:tabs>
          <w:tab w:val="left" w:pos="1051"/>
        </w:tabs>
        <w:spacing w:line="20" w:lineRule="atLeast"/>
        <w:ind w:right="20" w:firstLine="720"/>
        <w:contextualSpacing/>
        <w:rPr>
          <w:sz w:val="28"/>
          <w:szCs w:val="28"/>
        </w:rPr>
      </w:pPr>
      <w:r w:rsidRPr="008E46F1">
        <w:rPr>
          <w:sz w:val="28"/>
          <w:szCs w:val="28"/>
        </w:rPr>
        <w:t>правообладателями зданий, строений, сооружений, расположенных на приобретаемом земельном участке, также прилагаются:</w:t>
      </w:r>
    </w:p>
    <w:p w:rsidR="00C46D10" w:rsidRPr="008E46F1" w:rsidRDefault="00C46D10" w:rsidP="008E46F1">
      <w:pPr>
        <w:pStyle w:val="a7"/>
        <w:numPr>
          <w:ilvl w:val="0"/>
          <w:numId w:val="3"/>
        </w:numPr>
        <w:shd w:val="clear" w:color="auto" w:fill="auto"/>
        <w:tabs>
          <w:tab w:val="left" w:pos="912"/>
        </w:tabs>
        <w:spacing w:line="20" w:lineRule="atLeast"/>
        <w:ind w:right="20" w:firstLine="720"/>
        <w:contextualSpacing/>
        <w:rPr>
          <w:sz w:val="28"/>
          <w:szCs w:val="28"/>
        </w:rPr>
      </w:pPr>
      <w:r w:rsidRPr="008E46F1">
        <w:rPr>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C46D10" w:rsidRPr="008E46F1" w:rsidRDefault="00C46D10" w:rsidP="008E46F1">
      <w:pPr>
        <w:pStyle w:val="a7"/>
        <w:numPr>
          <w:ilvl w:val="0"/>
          <w:numId w:val="3"/>
        </w:numPr>
        <w:shd w:val="clear" w:color="auto" w:fill="auto"/>
        <w:tabs>
          <w:tab w:val="left" w:pos="946"/>
        </w:tabs>
        <w:spacing w:line="20" w:lineRule="atLeast"/>
        <w:ind w:right="20" w:firstLine="720"/>
        <w:contextualSpacing/>
        <w:rPr>
          <w:sz w:val="28"/>
          <w:szCs w:val="28"/>
        </w:rPr>
      </w:pPr>
      <w:proofErr w:type="gramStart"/>
      <w:r w:rsidRPr="008E46F1">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C46D10" w:rsidRPr="008E46F1" w:rsidRDefault="00C46D10" w:rsidP="008E46F1">
      <w:pPr>
        <w:pStyle w:val="a7"/>
        <w:shd w:val="clear" w:color="auto" w:fill="auto"/>
        <w:spacing w:line="20" w:lineRule="atLeast"/>
        <w:ind w:firstLine="720"/>
        <w:contextualSpacing/>
        <w:rPr>
          <w:sz w:val="28"/>
          <w:szCs w:val="28"/>
        </w:rPr>
      </w:pPr>
      <w:r w:rsidRPr="008E46F1">
        <w:rPr>
          <w:sz w:val="28"/>
          <w:szCs w:val="28"/>
        </w:rPr>
        <w:t>8) заявитель вправе представить вместе с заявлением:</w:t>
      </w:r>
    </w:p>
    <w:p w:rsidR="00C46D10" w:rsidRPr="008E46F1" w:rsidRDefault="00C46D10" w:rsidP="008E46F1">
      <w:pPr>
        <w:pStyle w:val="a7"/>
        <w:numPr>
          <w:ilvl w:val="0"/>
          <w:numId w:val="3"/>
        </w:numPr>
        <w:shd w:val="clear" w:color="auto" w:fill="auto"/>
        <w:tabs>
          <w:tab w:val="left" w:pos="883"/>
        </w:tabs>
        <w:spacing w:line="20" w:lineRule="atLeast"/>
        <w:ind w:right="20" w:firstLine="720"/>
        <w:contextualSpacing/>
        <w:rPr>
          <w:sz w:val="28"/>
          <w:szCs w:val="28"/>
        </w:rPr>
      </w:pPr>
      <w:r w:rsidRPr="008E46F1">
        <w:rPr>
          <w:sz w:val="28"/>
          <w:szCs w:val="28"/>
        </w:rPr>
        <w:lastRenderedPageBreak/>
        <w:t>при наличии зданий, строений, сооружений на приобретаемом земельном участке - выписку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C46D10" w:rsidRPr="008E46F1" w:rsidRDefault="00C46D10" w:rsidP="008E46F1">
      <w:pPr>
        <w:pStyle w:val="a7"/>
        <w:numPr>
          <w:ilvl w:val="0"/>
          <w:numId w:val="3"/>
        </w:numPr>
        <w:shd w:val="clear" w:color="auto" w:fill="auto"/>
        <w:tabs>
          <w:tab w:val="left" w:pos="926"/>
        </w:tabs>
        <w:spacing w:line="20" w:lineRule="atLeast"/>
        <w:ind w:right="20" w:firstLine="720"/>
        <w:contextualSpacing/>
        <w:rPr>
          <w:sz w:val="28"/>
          <w:szCs w:val="28"/>
        </w:rPr>
      </w:pPr>
      <w:r w:rsidRPr="008E46F1">
        <w:rPr>
          <w:sz w:val="28"/>
          <w:szCs w:val="28"/>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Документы, предоставляемые заявителем или его доверенным лицом, должны соответствовать следующим требованиям:</w:t>
      </w:r>
    </w:p>
    <w:p w:rsidR="00C46D10" w:rsidRPr="008E46F1" w:rsidRDefault="00C46D10" w:rsidP="008E46F1">
      <w:pPr>
        <w:pStyle w:val="a7"/>
        <w:numPr>
          <w:ilvl w:val="0"/>
          <w:numId w:val="3"/>
        </w:numPr>
        <w:shd w:val="clear" w:color="auto" w:fill="auto"/>
        <w:tabs>
          <w:tab w:val="left" w:pos="1037"/>
        </w:tabs>
        <w:spacing w:line="20" w:lineRule="atLeast"/>
        <w:ind w:right="20" w:firstLine="720"/>
        <w:contextualSpacing/>
        <w:rPr>
          <w:sz w:val="28"/>
          <w:szCs w:val="28"/>
        </w:rPr>
      </w:pPr>
      <w:r w:rsidRPr="008E46F1">
        <w:rPr>
          <w:sz w:val="28"/>
          <w:szCs w:val="28"/>
        </w:rPr>
        <w:t>полномочия представителя оформлены в установленном законом порядке;</w:t>
      </w:r>
    </w:p>
    <w:p w:rsidR="00C46D10" w:rsidRPr="008E46F1" w:rsidRDefault="00C46D10" w:rsidP="008E46F1">
      <w:pPr>
        <w:pStyle w:val="a7"/>
        <w:numPr>
          <w:ilvl w:val="0"/>
          <w:numId w:val="3"/>
        </w:numPr>
        <w:shd w:val="clear" w:color="auto" w:fill="auto"/>
        <w:tabs>
          <w:tab w:val="left" w:pos="859"/>
        </w:tabs>
        <w:spacing w:line="20" w:lineRule="atLeast"/>
        <w:ind w:firstLine="720"/>
        <w:contextualSpacing/>
        <w:rPr>
          <w:sz w:val="28"/>
          <w:szCs w:val="28"/>
        </w:rPr>
      </w:pPr>
      <w:r w:rsidRPr="008E46F1">
        <w:rPr>
          <w:sz w:val="28"/>
          <w:szCs w:val="28"/>
        </w:rPr>
        <w:t>тексты документов написаны разборчиво;</w:t>
      </w:r>
    </w:p>
    <w:p w:rsidR="00C46D10" w:rsidRPr="008E46F1" w:rsidRDefault="00C46D10" w:rsidP="008E46F1">
      <w:pPr>
        <w:pStyle w:val="a7"/>
        <w:numPr>
          <w:ilvl w:val="0"/>
          <w:numId w:val="3"/>
        </w:numPr>
        <w:shd w:val="clear" w:color="auto" w:fill="auto"/>
        <w:tabs>
          <w:tab w:val="left" w:pos="936"/>
        </w:tabs>
        <w:spacing w:line="20" w:lineRule="atLeast"/>
        <w:ind w:right="20" w:firstLine="720"/>
        <w:contextualSpacing/>
        <w:rPr>
          <w:sz w:val="28"/>
          <w:szCs w:val="28"/>
        </w:rPr>
      </w:pPr>
      <w:r w:rsidRPr="008E46F1">
        <w:rPr>
          <w:sz w:val="28"/>
          <w:szCs w:val="28"/>
        </w:rPr>
        <w:t>фамилия, имя и отчество заявителя, адрес места жительства, телефон (если есть) написаны полностью;</w:t>
      </w:r>
    </w:p>
    <w:p w:rsidR="00C46D10" w:rsidRPr="008E46F1" w:rsidRDefault="00C46D10" w:rsidP="008E46F1">
      <w:pPr>
        <w:pStyle w:val="a7"/>
        <w:numPr>
          <w:ilvl w:val="0"/>
          <w:numId w:val="3"/>
        </w:numPr>
        <w:shd w:val="clear" w:color="auto" w:fill="auto"/>
        <w:tabs>
          <w:tab w:val="left" w:pos="1003"/>
        </w:tabs>
        <w:spacing w:line="20" w:lineRule="atLeast"/>
        <w:ind w:right="20" w:firstLine="720"/>
        <w:contextualSpacing/>
        <w:rPr>
          <w:sz w:val="28"/>
          <w:szCs w:val="28"/>
        </w:rPr>
      </w:pPr>
      <w:r w:rsidRPr="008E46F1">
        <w:rPr>
          <w:sz w:val="28"/>
          <w:szCs w:val="28"/>
        </w:rPr>
        <w:t>в заявлении нет подчисток, приписок, зачеркнутых слов и иных неоговоренных исправлений;</w:t>
      </w:r>
    </w:p>
    <w:p w:rsidR="00C46D10" w:rsidRPr="008E46F1" w:rsidRDefault="00C46D10" w:rsidP="008E46F1">
      <w:pPr>
        <w:pStyle w:val="a7"/>
        <w:numPr>
          <w:ilvl w:val="0"/>
          <w:numId w:val="3"/>
        </w:numPr>
        <w:shd w:val="clear" w:color="auto" w:fill="auto"/>
        <w:tabs>
          <w:tab w:val="left" w:pos="859"/>
        </w:tabs>
        <w:spacing w:line="20" w:lineRule="atLeast"/>
        <w:ind w:firstLine="720"/>
        <w:contextualSpacing/>
        <w:rPr>
          <w:sz w:val="28"/>
          <w:szCs w:val="28"/>
        </w:rPr>
      </w:pPr>
      <w:r w:rsidRPr="008E46F1">
        <w:rPr>
          <w:sz w:val="28"/>
          <w:szCs w:val="28"/>
        </w:rPr>
        <w:t>документы не исполнены карандашом;</w:t>
      </w:r>
    </w:p>
    <w:p w:rsidR="00C46D10" w:rsidRPr="008E46F1" w:rsidRDefault="00C46D10" w:rsidP="008E46F1">
      <w:pPr>
        <w:pStyle w:val="a7"/>
        <w:numPr>
          <w:ilvl w:val="0"/>
          <w:numId w:val="3"/>
        </w:numPr>
        <w:shd w:val="clear" w:color="auto" w:fill="auto"/>
        <w:tabs>
          <w:tab w:val="left" w:pos="1032"/>
        </w:tabs>
        <w:spacing w:line="20" w:lineRule="atLeast"/>
        <w:ind w:right="20" w:firstLine="720"/>
        <w:contextualSpacing/>
        <w:rPr>
          <w:sz w:val="28"/>
          <w:szCs w:val="28"/>
        </w:rPr>
      </w:pPr>
      <w:r w:rsidRPr="008E46F1">
        <w:rPr>
          <w:sz w:val="28"/>
          <w:szCs w:val="28"/>
        </w:rPr>
        <w:t>документы не имеют серьезных повреждений, наличие которых допускает многозначность истолкования содержания.</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2.6.2.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C46D10" w:rsidRPr="008E46F1" w:rsidRDefault="00C46D10" w:rsidP="008E46F1">
      <w:pPr>
        <w:pStyle w:val="a7"/>
        <w:numPr>
          <w:ilvl w:val="0"/>
          <w:numId w:val="5"/>
        </w:numPr>
        <w:shd w:val="clear" w:color="auto" w:fill="auto"/>
        <w:tabs>
          <w:tab w:val="left" w:pos="1008"/>
        </w:tabs>
        <w:spacing w:line="20" w:lineRule="atLeast"/>
        <w:ind w:right="20" w:firstLine="720"/>
        <w:contextualSpacing/>
        <w:rPr>
          <w:sz w:val="28"/>
          <w:szCs w:val="28"/>
        </w:rPr>
      </w:pPr>
      <w:r w:rsidRPr="008E46F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46D10" w:rsidRPr="008E46F1" w:rsidRDefault="00C46D10" w:rsidP="008E46F1">
      <w:pPr>
        <w:pStyle w:val="a7"/>
        <w:numPr>
          <w:ilvl w:val="0"/>
          <w:numId w:val="5"/>
        </w:numPr>
        <w:shd w:val="clear" w:color="auto" w:fill="auto"/>
        <w:tabs>
          <w:tab w:val="left" w:pos="1099"/>
        </w:tabs>
        <w:spacing w:line="20" w:lineRule="atLeast"/>
        <w:ind w:right="20" w:firstLine="720"/>
        <w:contextualSpacing/>
        <w:rPr>
          <w:sz w:val="28"/>
          <w:szCs w:val="28"/>
        </w:rPr>
      </w:pPr>
      <w:proofErr w:type="gramStart"/>
      <w:r w:rsidRPr="008E46F1">
        <w:rPr>
          <w:sz w:val="28"/>
          <w:szCs w:val="28"/>
        </w:rPr>
        <w:t>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roofErr w:type="gramEnd"/>
      <w:r w:rsidRPr="008E46F1">
        <w:rPr>
          <w:sz w:val="28"/>
          <w:szCs w:val="28"/>
        </w:rPr>
        <w:t xml:space="preserve">, </w:t>
      </w:r>
      <w:proofErr w:type="gramStart"/>
      <w:r w:rsidRPr="008E46F1">
        <w:rPr>
          <w:sz w:val="28"/>
          <w:szCs w:val="28"/>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w:t>
      </w:r>
      <w:proofErr w:type="gramEnd"/>
    </w:p>
    <w:p w:rsidR="00C46D10" w:rsidRPr="008E46F1" w:rsidRDefault="00C46D10" w:rsidP="008E46F1">
      <w:pPr>
        <w:pStyle w:val="10"/>
        <w:keepNext/>
        <w:keepLines/>
        <w:shd w:val="clear" w:color="auto" w:fill="auto"/>
        <w:spacing w:before="0" w:after="0" w:line="20" w:lineRule="atLeast"/>
        <w:ind w:right="20" w:firstLine="720"/>
        <w:contextualSpacing/>
        <w:jc w:val="both"/>
        <w:rPr>
          <w:sz w:val="28"/>
          <w:szCs w:val="28"/>
        </w:rPr>
      </w:pPr>
      <w:bookmarkStart w:id="8" w:name="bookmark8"/>
      <w:r w:rsidRPr="008E46F1">
        <w:rPr>
          <w:sz w:val="28"/>
          <w:szCs w:val="28"/>
        </w:rPr>
        <w:t>2.7. Исчерпывающий перечень оснований для отказа в приеме документов, необходимых для предоставления муниципальной услуги.</w:t>
      </w:r>
      <w:bookmarkEnd w:id="8"/>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Основанием для отказа в предоставлении земельного участка в порядке, установленном настоящей статьей, является:</w:t>
      </w:r>
    </w:p>
    <w:p w:rsidR="00C46D10" w:rsidRPr="008E46F1" w:rsidRDefault="00C46D10" w:rsidP="008E46F1">
      <w:pPr>
        <w:pStyle w:val="a7"/>
        <w:shd w:val="clear" w:color="auto" w:fill="auto"/>
        <w:spacing w:line="20" w:lineRule="atLeast"/>
        <w:ind w:right="70" w:firstLine="720"/>
        <w:contextualSpacing/>
        <w:rPr>
          <w:sz w:val="28"/>
          <w:szCs w:val="28"/>
        </w:rPr>
      </w:pPr>
      <w:r w:rsidRPr="008E46F1">
        <w:rPr>
          <w:sz w:val="28"/>
          <w:szCs w:val="28"/>
        </w:rPr>
        <w:lastRenderedPageBreak/>
        <w:t>предоставление земельного участка из земель лесного фонда и земель особо охраняемых территорий и объектов;</w:t>
      </w:r>
    </w:p>
    <w:p w:rsidR="00C46D10" w:rsidRPr="008E46F1" w:rsidRDefault="00C46D10" w:rsidP="008E46F1">
      <w:pPr>
        <w:pStyle w:val="a7"/>
        <w:shd w:val="clear" w:color="auto" w:fill="auto"/>
        <w:spacing w:line="20" w:lineRule="atLeast"/>
        <w:ind w:left="20" w:right="40" w:firstLine="720"/>
        <w:contextualSpacing/>
        <w:rPr>
          <w:sz w:val="28"/>
          <w:szCs w:val="28"/>
        </w:rPr>
      </w:pPr>
      <w:r w:rsidRPr="008E46F1">
        <w:rPr>
          <w:sz w:val="28"/>
          <w:szCs w:val="28"/>
        </w:rPr>
        <w:t>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C46D10" w:rsidRPr="008E46F1" w:rsidRDefault="00C46D10" w:rsidP="008E46F1">
      <w:pPr>
        <w:pStyle w:val="20"/>
        <w:numPr>
          <w:ilvl w:val="1"/>
          <w:numId w:val="5"/>
        </w:numPr>
        <w:shd w:val="clear" w:color="auto" w:fill="auto"/>
        <w:tabs>
          <w:tab w:val="left" w:pos="1330"/>
        </w:tabs>
        <w:spacing w:after="0" w:line="20" w:lineRule="atLeast"/>
        <w:ind w:left="20" w:right="40" w:firstLine="720"/>
        <w:contextualSpacing/>
        <w:jc w:val="both"/>
        <w:rPr>
          <w:sz w:val="28"/>
          <w:szCs w:val="28"/>
        </w:rPr>
      </w:pPr>
      <w:r w:rsidRPr="008E46F1">
        <w:rPr>
          <w:sz w:val="28"/>
          <w:szCs w:val="28"/>
        </w:rPr>
        <w:t>Исчерпывающий перечень оснований для приостановления или отказа в предоставлении муниципальной услуги.</w:t>
      </w:r>
    </w:p>
    <w:p w:rsidR="00C46D10" w:rsidRPr="008E46F1" w:rsidRDefault="00C46D10" w:rsidP="008E46F1">
      <w:pPr>
        <w:pStyle w:val="a7"/>
        <w:numPr>
          <w:ilvl w:val="2"/>
          <w:numId w:val="5"/>
        </w:numPr>
        <w:shd w:val="clear" w:color="auto" w:fill="auto"/>
        <w:tabs>
          <w:tab w:val="left" w:pos="1494"/>
        </w:tabs>
        <w:spacing w:line="20" w:lineRule="atLeast"/>
        <w:ind w:left="20" w:right="40" w:firstLine="720"/>
        <w:contextualSpacing/>
        <w:rPr>
          <w:sz w:val="28"/>
          <w:szCs w:val="28"/>
        </w:rPr>
      </w:pPr>
      <w:r w:rsidRPr="008E46F1">
        <w:rPr>
          <w:sz w:val="28"/>
          <w:szCs w:val="28"/>
        </w:rPr>
        <w:t>Оснований для приостановления предоставления муниципальной услуги не имеется.</w:t>
      </w:r>
    </w:p>
    <w:p w:rsidR="00C46D10" w:rsidRPr="008E46F1" w:rsidRDefault="00C46D10" w:rsidP="008E46F1">
      <w:pPr>
        <w:pStyle w:val="a7"/>
        <w:numPr>
          <w:ilvl w:val="2"/>
          <w:numId w:val="5"/>
        </w:numPr>
        <w:shd w:val="clear" w:color="auto" w:fill="auto"/>
        <w:tabs>
          <w:tab w:val="left" w:pos="1479"/>
        </w:tabs>
        <w:spacing w:line="20" w:lineRule="atLeast"/>
        <w:ind w:left="20" w:right="40" w:firstLine="720"/>
        <w:contextualSpacing/>
        <w:rPr>
          <w:sz w:val="28"/>
          <w:szCs w:val="28"/>
        </w:rPr>
      </w:pPr>
      <w:r w:rsidRPr="008E46F1">
        <w:rPr>
          <w:sz w:val="28"/>
          <w:szCs w:val="28"/>
        </w:rPr>
        <w:t>Основанием для отказа в предоставлении муниципальной услуги является:</w:t>
      </w:r>
    </w:p>
    <w:p w:rsidR="00C46D10" w:rsidRPr="008E46F1" w:rsidRDefault="00C46D10" w:rsidP="008E46F1">
      <w:pPr>
        <w:pStyle w:val="a7"/>
        <w:shd w:val="clear" w:color="auto" w:fill="auto"/>
        <w:tabs>
          <w:tab w:val="left" w:pos="1023"/>
        </w:tabs>
        <w:spacing w:line="20" w:lineRule="atLeast"/>
        <w:ind w:left="20" w:firstLine="720"/>
        <w:contextualSpacing/>
        <w:rPr>
          <w:sz w:val="28"/>
          <w:szCs w:val="28"/>
        </w:rPr>
      </w:pPr>
      <w:r w:rsidRPr="008E46F1">
        <w:rPr>
          <w:sz w:val="28"/>
          <w:szCs w:val="28"/>
        </w:rPr>
        <w:t>а)</w:t>
      </w:r>
      <w:r w:rsidRPr="008E46F1">
        <w:rPr>
          <w:sz w:val="28"/>
          <w:szCs w:val="28"/>
        </w:rPr>
        <w:tab/>
        <w:t>представление (направление) заявления не установленной формы;</w:t>
      </w:r>
    </w:p>
    <w:p w:rsidR="00C46D10" w:rsidRPr="008E46F1" w:rsidRDefault="00C46D10" w:rsidP="008E46F1">
      <w:pPr>
        <w:pStyle w:val="a7"/>
        <w:shd w:val="clear" w:color="auto" w:fill="auto"/>
        <w:tabs>
          <w:tab w:val="left" w:pos="1090"/>
        </w:tabs>
        <w:spacing w:line="20" w:lineRule="atLeast"/>
        <w:ind w:left="20" w:right="40" w:firstLine="720"/>
        <w:contextualSpacing/>
        <w:rPr>
          <w:sz w:val="28"/>
          <w:szCs w:val="28"/>
        </w:rPr>
      </w:pPr>
      <w:r w:rsidRPr="008E46F1">
        <w:rPr>
          <w:sz w:val="28"/>
          <w:szCs w:val="28"/>
        </w:rPr>
        <w:t>б)</w:t>
      </w:r>
      <w:r w:rsidRPr="008E46F1">
        <w:rPr>
          <w:sz w:val="28"/>
          <w:szCs w:val="28"/>
        </w:rPr>
        <w:tab/>
        <w:t>представление (направление) заявления, не содержащего сведений, предусмотренных подпунктом 2.6.1 настоящего регламента;</w:t>
      </w:r>
    </w:p>
    <w:p w:rsidR="00C46D10" w:rsidRPr="008E46F1" w:rsidRDefault="00C46D10" w:rsidP="008E46F1">
      <w:pPr>
        <w:pStyle w:val="a7"/>
        <w:shd w:val="clear" w:color="auto" w:fill="auto"/>
        <w:tabs>
          <w:tab w:val="left" w:pos="1119"/>
        </w:tabs>
        <w:spacing w:line="20" w:lineRule="atLeast"/>
        <w:ind w:left="20" w:right="40" w:firstLine="720"/>
        <w:contextualSpacing/>
        <w:rPr>
          <w:sz w:val="28"/>
          <w:szCs w:val="28"/>
        </w:rPr>
      </w:pPr>
      <w:r w:rsidRPr="008E46F1">
        <w:rPr>
          <w:sz w:val="28"/>
          <w:szCs w:val="28"/>
        </w:rPr>
        <w:t>в)</w:t>
      </w:r>
      <w:r w:rsidRPr="008E46F1">
        <w:rPr>
          <w:sz w:val="28"/>
          <w:szCs w:val="28"/>
        </w:rPr>
        <w:tab/>
        <w:t>непредставление документов, предусмотренных подпунктом 2.6.1 настоящего регламента</w:t>
      </w:r>
    </w:p>
    <w:p w:rsidR="00C46D10" w:rsidRPr="008E46F1" w:rsidRDefault="00C46D10" w:rsidP="008E46F1">
      <w:pPr>
        <w:pStyle w:val="a7"/>
        <w:shd w:val="clear" w:color="auto" w:fill="auto"/>
        <w:tabs>
          <w:tab w:val="left" w:pos="1028"/>
        </w:tabs>
        <w:spacing w:line="20" w:lineRule="atLeast"/>
        <w:ind w:left="20" w:firstLine="720"/>
        <w:contextualSpacing/>
        <w:rPr>
          <w:sz w:val="28"/>
          <w:szCs w:val="28"/>
        </w:rPr>
      </w:pPr>
      <w:r w:rsidRPr="008E46F1">
        <w:rPr>
          <w:sz w:val="28"/>
          <w:szCs w:val="28"/>
        </w:rPr>
        <w:t>г)</w:t>
      </w:r>
      <w:r w:rsidRPr="008E46F1">
        <w:rPr>
          <w:sz w:val="28"/>
          <w:szCs w:val="28"/>
        </w:rPr>
        <w:tab/>
        <w:t>отзыв заявителем своего заявления;</w:t>
      </w:r>
    </w:p>
    <w:p w:rsidR="00C46D10" w:rsidRPr="008E46F1" w:rsidRDefault="00C46D10" w:rsidP="008E46F1">
      <w:pPr>
        <w:pStyle w:val="a7"/>
        <w:shd w:val="clear" w:color="auto" w:fill="auto"/>
        <w:tabs>
          <w:tab w:val="left" w:pos="1038"/>
        </w:tabs>
        <w:spacing w:line="20" w:lineRule="atLeast"/>
        <w:ind w:left="20" w:right="40" w:firstLine="720"/>
        <w:contextualSpacing/>
        <w:rPr>
          <w:sz w:val="28"/>
          <w:szCs w:val="28"/>
        </w:rPr>
      </w:pPr>
      <w:r w:rsidRPr="008E46F1">
        <w:rPr>
          <w:sz w:val="28"/>
          <w:szCs w:val="28"/>
        </w:rPr>
        <w:t>д)</w:t>
      </w:r>
      <w:r w:rsidRPr="008E46F1">
        <w:rPr>
          <w:sz w:val="28"/>
          <w:szCs w:val="28"/>
        </w:rPr>
        <w:tab/>
        <w:t>решения и постановления судебных органов о запрете предоставлять муниципальную услугу в отношении конкретного земельного участка;</w:t>
      </w:r>
    </w:p>
    <w:p w:rsidR="00C46D10" w:rsidRPr="008E46F1" w:rsidRDefault="00C46D10" w:rsidP="008E46F1">
      <w:pPr>
        <w:pStyle w:val="a7"/>
        <w:shd w:val="clear" w:color="auto" w:fill="auto"/>
        <w:tabs>
          <w:tab w:val="left" w:pos="1028"/>
        </w:tabs>
        <w:spacing w:line="20" w:lineRule="atLeast"/>
        <w:ind w:left="20" w:firstLine="720"/>
        <w:contextualSpacing/>
        <w:rPr>
          <w:sz w:val="28"/>
          <w:szCs w:val="28"/>
        </w:rPr>
      </w:pPr>
      <w:r w:rsidRPr="008E46F1">
        <w:rPr>
          <w:sz w:val="28"/>
          <w:szCs w:val="28"/>
        </w:rPr>
        <w:t>е)</w:t>
      </w:r>
      <w:r w:rsidRPr="008E46F1">
        <w:rPr>
          <w:sz w:val="28"/>
          <w:szCs w:val="28"/>
        </w:rPr>
        <w:tab/>
        <w:t>смерть заявителя либо признание его безвестно отсутствующим;</w:t>
      </w:r>
    </w:p>
    <w:p w:rsidR="00C46D10" w:rsidRPr="008E46F1" w:rsidRDefault="00C46D10" w:rsidP="008E46F1">
      <w:pPr>
        <w:pStyle w:val="a7"/>
        <w:shd w:val="clear" w:color="auto" w:fill="auto"/>
        <w:tabs>
          <w:tab w:val="left" w:pos="1330"/>
        </w:tabs>
        <w:spacing w:line="20" w:lineRule="atLeast"/>
        <w:ind w:left="20" w:right="40" w:firstLine="720"/>
        <w:contextualSpacing/>
        <w:rPr>
          <w:sz w:val="28"/>
          <w:szCs w:val="28"/>
        </w:rPr>
      </w:pPr>
      <w:r w:rsidRPr="008E46F1">
        <w:rPr>
          <w:sz w:val="28"/>
          <w:szCs w:val="28"/>
        </w:rPr>
        <w:t>ж)</w:t>
      </w:r>
      <w:r w:rsidRPr="008E46F1">
        <w:rPr>
          <w:sz w:val="28"/>
          <w:szCs w:val="28"/>
        </w:rPr>
        <w:tab/>
        <w:t>отсутствие у администрации Жемчужинского сельского поселения Нижнегорского района Республики Крым полномочий распоряжаться указанным в заявлении земельным участком;</w:t>
      </w:r>
    </w:p>
    <w:p w:rsidR="00C46D10" w:rsidRPr="008E46F1" w:rsidRDefault="00C46D10" w:rsidP="008E46F1">
      <w:pPr>
        <w:pStyle w:val="a7"/>
        <w:shd w:val="clear" w:color="auto" w:fill="auto"/>
        <w:tabs>
          <w:tab w:val="left" w:pos="1052"/>
        </w:tabs>
        <w:spacing w:line="20" w:lineRule="atLeast"/>
        <w:ind w:left="20" w:right="40" w:firstLine="720"/>
        <w:contextualSpacing/>
        <w:rPr>
          <w:sz w:val="28"/>
          <w:szCs w:val="28"/>
        </w:rPr>
      </w:pPr>
      <w:r w:rsidRPr="008E46F1">
        <w:rPr>
          <w:sz w:val="28"/>
          <w:szCs w:val="28"/>
        </w:rPr>
        <w:t>з)</w:t>
      </w:r>
      <w:r w:rsidRPr="008E46F1">
        <w:rPr>
          <w:sz w:val="28"/>
          <w:szCs w:val="28"/>
        </w:rPr>
        <w:tab/>
        <w:t>отзыв или истечение срока действия доверенности в случае, если с заявлением обратился уполномоченный представитель заявителя.</w:t>
      </w:r>
    </w:p>
    <w:p w:rsidR="00C46D10" w:rsidRPr="008E46F1" w:rsidRDefault="00C46D10" w:rsidP="008E46F1">
      <w:pPr>
        <w:pStyle w:val="20"/>
        <w:numPr>
          <w:ilvl w:val="1"/>
          <w:numId w:val="5"/>
        </w:numPr>
        <w:shd w:val="clear" w:color="auto" w:fill="auto"/>
        <w:tabs>
          <w:tab w:val="left" w:pos="1532"/>
        </w:tabs>
        <w:spacing w:after="0" w:line="20" w:lineRule="atLeast"/>
        <w:ind w:left="20" w:right="40" w:firstLine="720"/>
        <w:contextualSpacing/>
        <w:jc w:val="both"/>
        <w:rPr>
          <w:sz w:val="28"/>
          <w:szCs w:val="28"/>
        </w:rPr>
      </w:pPr>
      <w:r w:rsidRPr="008E46F1">
        <w:rPr>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C46D10" w:rsidRPr="008E46F1" w:rsidRDefault="00C46D10" w:rsidP="008E46F1">
      <w:pPr>
        <w:pStyle w:val="a7"/>
        <w:shd w:val="clear" w:color="auto" w:fill="auto"/>
        <w:spacing w:line="20" w:lineRule="atLeast"/>
        <w:ind w:left="20" w:right="40" w:firstLine="720"/>
        <w:contextualSpacing/>
        <w:rPr>
          <w:sz w:val="28"/>
          <w:szCs w:val="28"/>
        </w:rPr>
      </w:pPr>
      <w:r w:rsidRPr="008E46F1">
        <w:rPr>
          <w:sz w:val="28"/>
          <w:szCs w:val="28"/>
        </w:rPr>
        <w:t xml:space="preserve">При предоставлении муниципальной услуги администрацией Жемчужинского сельского поселения Нижнегорского района Республики Крым осуществляется взаимодействие </w:t>
      </w:r>
      <w:proofErr w:type="gramStart"/>
      <w:r w:rsidRPr="008E46F1">
        <w:rPr>
          <w:sz w:val="28"/>
          <w:szCs w:val="28"/>
        </w:rPr>
        <w:t>с</w:t>
      </w:r>
      <w:proofErr w:type="gramEnd"/>
      <w:r w:rsidRPr="008E46F1">
        <w:rPr>
          <w:sz w:val="28"/>
          <w:szCs w:val="28"/>
        </w:rPr>
        <w:t>:</w:t>
      </w:r>
    </w:p>
    <w:p w:rsidR="00C46D10" w:rsidRPr="008E46F1" w:rsidRDefault="00C46D10" w:rsidP="008E46F1">
      <w:pPr>
        <w:pStyle w:val="a7"/>
        <w:numPr>
          <w:ilvl w:val="0"/>
          <w:numId w:val="6"/>
        </w:numPr>
        <w:shd w:val="clear" w:color="auto" w:fill="auto"/>
        <w:tabs>
          <w:tab w:val="left" w:pos="1186"/>
        </w:tabs>
        <w:spacing w:line="20" w:lineRule="atLeast"/>
        <w:ind w:left="20" w:right="40" w:firstLine="720"/>
        <w:contextualSpacing/>
        <w:rPr>
          <w:sz w:val="28"/>
          <w:szCs w:val="28"/>
        </w:rPr>
      </w:pPr>
      <w:r w:rsidRPr="008E46F1">
        <w:rPr>
          <w:sz w:val="28"/>
          <w:szCs w:val="28"/>
        </w:rPr>
        <w:t>Государственным комитетом по государственной регистрации и кадастру Республики Крым по вопросам:</w:t>
      </w:r>
    </w:p>
    <w:p w:rsidR="00C46D10" w:rsidRPr="008E46F1" w:rsidRDefault="00C46D10" w:rsidP="008E46F1">
      <w:pPr>
        <w:pStyle w:val="a7"/>
        <w:numPr>
          <w:ilvl w:val="0"/>
          <w:numId w:val="3"/>
        </w:numPr>
        <w:shd w:val="clear" w:color="auto" w:fill="auto"/>
        <w:tabs>
          <w:tab w:val="left" w:pos="913"/>
        </w:tabs>
        <w:spacing w:line="20" w:lineRule="atLeast"/>
        <w:ind w:left="20" w:right="40" w:firstLine="720"/>
        <w:contextualSpacing/>
        <w:rPr>
          <w:sz w:val="28"/>
          <w:szCs w:val="28"/>
        </w:rPr>
      </w:pPr>
      <w:r w:rsidRPr="008E46F1">
        <w:rPr>
          <w:sz w:val="28"/>
          <w:szCs w:val="28"/>
        </w:rPr>
        <w:t>постановки на государственный кадастровый учет земельного участка,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w:t>
      </w:r>
    </w:p>
    <w:p w:rsidR="00C46D10" w:rsidRPr="008E46F1" w:rsidRDefault="00C46D10" w:rsidP="008E46F1">
      <w:pPr>
        <w:pStyle w:val="a7"/>
        <w:numPr>
          <w:ilvl w:val="0"/>
          <w:numId w:val="3"/>
        </w:numPr>
        <w:shd w:val="clear" w:color="auto" w:fill="auto"/>
        <w:tabs>
          <w:tab w:val="left" w:pos="994"/>
        </w:tabs>
        <w:spacing w:line="20" w:lineRule="atLeast"/>
        <w:ind w:left="20" w:right="40" w:firstLine="720"/>
        <w:contextualSpacing/>
        <w:rPr>
          <w:sz w:val="28"/>
          <w:szCs w:val="28"/>
        </w:rPr>
      </w:pPr>
      <w:r w:rsidRPr="008E46F1">
        <w:rPr>
          <w:sz w:val="28"/>
          <w:szCs w:val="28"/>
        </w:rPr>
        <w:t>получения кадастрового паспорта земельного участка - в течение 5 рабочих дней;</w:t>
      </w:r>
    </w:p>
    <w:p w:rsidR="00C46D10" w:rsidRPr="008E46F1" w:rsidRDefault="00C46D10" w:rsidP="008E46F1">
      <w:pPr>
        <w:pStyle w:val="a7"/>
        <w:numPr>
          <w:ilvl w:val="0"/>
          <w:numId w:val="3"/>
        </w:numPr>
        <w:shd w:val="clear" w:color="auto" w:fill="auto"/>
        <w:tabs>
          <w:tab w:val="left" w:pos="1028"/>
        </w:tabs>
        <w:spacing w:line="20" w:lineRule="atLeast"/>
        <w:ind w:left="20" w:right="40" w:firstLine="720"/>
        <w:contextualSpacing/>
        <w:rPr>
          <w:sz w:val="28"/>
          <w:szCs w:val="28"/>
        </w:rPr>
      </w:pPr>
      <w:r w:rsidRPr="008E46F1">
        <w:rPr>
          <w:sz w:val="28"/>
          <w:szCs w:val="28"/>
        </w:rPr>
        <w:t>получения выписки из Единого государственного реестра прав на недвижимое имущество и сделок с ним о правах на земельный участок, находящийся в собственности Республики Крым и объект недвижимости, расположенный на земельном участке, находящемся в собственности Республики Крым - в течение 5 рабочих дней;</w:t>
      </w:r>
    </w:p>
    <w:p w:rsidR="00C46D10" w:rsidRPr="008E46F1" w:rsidRDefault="00C46D10" w:rsidP="008E46F1">
      <w:pPr>
        <w:pStyle w:val="a7"/>
        <w:numPr>
          <w:ilvl w:val="0"/>
          <w:numId w:val="6"/>
        </w:numPr>
        <w:shd w:val="clear" w:color="auto" w:fill="auto"/>
        <w:tabs>
          <w:tab w:val="left" w:pos="1052"/>
        </w:tabs>
        <w:spacing w:line="20" w:lineRule="atLeast"/>
        <w:ind w:left="20" w:right="40" w:firstLine="720"/>
        <w:contextualSpacing/>
        <w:rPr>
          <w:sz w:val="28"/>
          <w:szCs w:val="28"/>
        </w:rPr>
      </w:pPr>
      <w:r w:rsidRPr="008E46F1">
        <w:rPr>
          <w:sz w:val="28"/>
          <w:szCs w:val="28"/>
        </w:rPr>
        <w:lastRenderedPageBreak/>
        <w:t>Управлением Федеральной налоговой службы по Республике Крым по вопросам:</w:t>
      </w:r>
    </w:p>
    <w:p w:rsidR="00C46D10" w:rsidRPr="008E46F1" w:rsidRDefault="00C46D10" w:rsidP="008E46F1">
      <w:pPr>
        <w:pStyle w:val="a7"/>
        <w:numPr>
          <w:ilvl w:val="0"/>
          <w:numId w:val="3"/>
        </w:numPr>
        <w:shd w:val="clear" w:color="auto" w:fill="auto"/>
        <w:tabs>
          <w:tab w:val="left" w:pos="942"/>
        </w:tabs>
        <w:spacing w:line="20" w:lineRule="atLeast"/>
        <w:ind w:left="20" w:right="40" w:firstLine="720"/>
        <w:contextualSpacing/>
        <w:rPr>
          <w:sz w:val="28"/>
          <w:szCs w:val="28"/>
        </w:rPr>
      </w:pPr>
      <w:r w:rsidRPr="008E46F1">
        <w:rPr>
          <w:sz w:val="28"/>
          <w:szCs w:val="28"/>
        </w:rPr>
        <w:t>получения выписки из Единого государственного реестра юридических лиц - в течение 5 рабочих дней;</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 получения выписки из Единого государственного реестра индивидуальных предпринимателей - в течение 5 рабочих дней.</w:t>
      </w:r>
    </w:p>
    <w:p w:rsidR="00C46D10" w:rsidRPr="008E46F1" w:rsidRDefault="00C46D10" w:rsidP="008E46F1">
      <w:pPr>
        <w:pStyle w:val="20"/>
        <w:numPr>
          <w:ilvl w:val="1"/>
          <w:numId w:val="5"/>
        </w:numPr>
        <w:shd w:val="clear" w:color="auto" w:fill="auto"/>
        <w:tabs>
          <w:tab w:val="left" w:pos="1503"/>
        </w:tabs>
        <w:spacing w:after="0" w:line="20" w:lineRule="atLeast"/>
        <w:ind w:left="20" w:right="20" w:firstLine="720"/>
        <w:contextualSpacing/>
        <w:jc w:val="both"/>
        <w:rPr>
          <w:sz w:val="28"/>
          <w:szCs w:val="28"/>
        </w:rPr>
      </w:pPr>
      <w:r w:rsidRPr="008E46F1">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Муниципальная услуга предоставляется бесплатно.</w:t>
      </w:r>
    </w:p>
    <w:p w:rsidR="00C46D10" w:rsidRPr="008E46F1" w:rsidRDefault="00C46D10" w:rsidP="008E46F1">
      <w:pPr>
        <w:pStyle w:val="20"/>
        <w:numPr>
          <w:ilvl w:val="1"/>
          <w:numId w:val="5"/>
        </w:numPr>
        <w:shd w:val="clear" w:color="auto" w:fill="auto"/>
        <w:tabs>
          <w:tab w:val="left" w:pos="1623"/>
        </w:tabs>
        <w:spacing w:after="0" w:line="20" w:lineRule="atLeast"/>
        <w:ind w:left="20" w:right="20" w:firstLine="720"/>
        <w:contextualSpacing/>
        <w:jc w:val="both"/>
        <w:rPr>
          <w:sz w:val="28"/>
          <w:szCs w:val="28"/>
        </w:rPr>
      </w:pPr>
      <w:r w:rsidRPr="008E46F1">
        <w:rPr>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C46D10" w:rsidRPr="008E46F1" w:rsidRDefault="00C46D10" w:rsidP="008E46F1">
      <w:pPr>
        <w:pStyle w:val="20"/>
        <w:numPr>
          <w:ilvl w:val="1"/>
          <w:numId w:val="5"/>
        </w:numPr>
        <w:shd w:val="clear" w:color="auto" w:fill="auto"/>
        <w:tabs>
          <w:tab w:val="left" w:pos="1402"/>
        </w:tabs>
        <w:spacing w:after="0" w:line="20" w:lineRule="atLeast"/>
        <w:ind w:left="20" w:right="20" w:firstLine="720"/>
        <w:contextualSpacing/>
        <w:jc w:val="both"/>
        <w:rPr>
          <w:sz w:val="28"/>
          <w:szCs w:val="28"/>
        </w:rPr>
      </w:pPr>
      <w:r w:rsidRPr="008E46F1">
        <w:rPr>
          <w:sz w:val="28"/>
          <w:szCs w:val="2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46D10" w:rsidRPr="008E46F1" w:rsidRDefault="00C46D10" w:rsidP="008E46F1">
      <w:pPr>
        <w:pStyle w:val="a7"/>
        <w:numPr>
          <w:ilvl w:val="2"/>
          <w:numId w:val="5"/>
        </w:numPr>
        <w:shd w:val="clear" w:color="auto" w:fill="auto"/>
        <w:tabs>
          <w:tab w:val="left" w:pos="1561"/>
        </w:tabs>
        <w:spacing w:line="20" w:lineRule="atLeast"/>
        <w:ind w:left="20" w:right="20" w:firstLine="720"/>
        <w:contextualSpacing/>
        <w:rPr>
          <w:sz w:val="28"/>
          <w:szCs w:val="28"/>
        </w:rPr>
      </w:pPr>
      <w:r w:rsidRPr="008E46F1">
        <w:rPr>
          <w:sz w:val="28"/>
          <w:szCs w:val="28"/>
        </w:rPr>
        <w:t>Максимальное время ожидания в очереди при подаче заявления о предоставлении муниципальной услуги не должно превышать 30 минут.</w:t>
      </w:r>
    </w:p>
    <w:p w:rsidR="00C46D10" w:rsidRPr="008E46F1" w:rsidRDefault="00C46D10" w:rsidP="008E46F1">
      <w:pPr>
        <w:pStyle w:val="a7"/>
        <w:numPr>
          <w:ilvl w:val="2"/>
          <w:numId w:val="5"/>
        </w:numPr>
        <w:shd w:val="clear" w:color="auto" w:fill="auto"/>
        <w:tabs>
          <w:tab w:val="left" w:pos="1546"/>
        </w:tabs>
        <w:spacing w:line="20" w:lineRule="atLeast"/>
        <w:ind w:left="20" w:right="20" w:firstLine="720"/>
        <w:contextualSpacing/>
        <w:rPr>
          <w:sz w:val="28"/>
          <w:szCs w:val="28"/>
        </w:rPr>
      </w:pPr>
      <w:r w:rsidRPr="008E46F1">
        <w:rPr>
          <w:sz w:val="28"/>
          <w:szCs w:val="28"/>
        </w:rPr>
        <w:t>Максимальное время ожидания в очереди на получение результата предоставления муниципальной услуги не должно превышать 20 минут.</w:t>
      </w:r>
    </w:p>
    <w:p w:rsidR="00C46D10" w:rsidRPr="008E46F1" w:rsidRDefault="00C46D10" w:rsidP="008E46F1">
      <w:pPr>
        <w:pStyle w:val="20"/>
        <w:numPr>
          <w:ilvl w:val="1"/>
          <w:numId w:val="5"/>
        </w:numPr>
        <w:shd w:val="clear" w:color="auto" w:fill="auto"/>
        <w:tabs>
          <w:tab w:val="left" w:pos="1623"/>
        </w:tabs>
        <w:spacing w:after="0" w:line="20" w:lineRule="atLeast"/>
        <w:ind w:left="20" w:right="20" w:firstLine="720"/>
        <w:contextualSpacing/>
        <w:jc w:val="both"/>
        <w:rPr>
          <w:sz w:val="28"/>
          <w:szCs w:val="28"/>
        </w:rPr>
      </w:pPr>
      <w:r w:rsidRPr="008E46F1">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Основанием для начала административной процедуры является регистрация в администрации Жемчужинского сельского поселения Нижнегорского района Республики Крым обращения заинтересованного лица с приложением комплекта документов, необходимых для оказания муниципальной услуги.</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Заявление может быть направлено (представлено) в администрацию Жемчужинского сельского поселения Нижнегорского района Республики Крым через многофункциональный центр.</w:t>
      </w:r>
    </w:p>
    <w:p w:rsidR="00C46D10" w:rsidRPr="008E46F1" w:rsidRDefault="00C46D10" w:rsidP="0077591B">
      <w:pPr>
        <w:pStyle w:val="a7"/>
        <w:shd w:val="clear" w:color="auto" w:fill="auto"/>
        <w:spacing w:line="20" w:lineRule="atLeast"/>
        <w:ind w:right="20"/>
        <w:contextualSpacing/>
        <w:rPr>
          <w:sz w:val="28"/>
          <w:szCs w:val="28"/>
        </w:rPr>
      </w:pPr>
    </w:p>
    <w:p w:rsidR="00C46D10" w:rsidRPr="008E46F1" w:rsidRDefault="00C46D10" w:rsidP="008E46F1">
      <w:pPr>
        <w:pStyle w:val="20"/>
        <w:numPr>
          <w:ilvl w:val="1"/>
          <w:numId w:val="5"/>
        </w:numPr>
        <w:shd w:val="clear" w:color="auto" w:fill="auto"/>
        <w:tabs>
          <w:tab w:val="left" w:pos="1532"/>
        </w:tabs>
        <w:spacing w:after="0" w:line="20" w:lineRule="atLeast"/>
        <w:ind w:left="20" w:right="20" w:firstLine="720"/>
        <w:contextualSpacing/>
        <w:jc w:val="both"/>
        <w:rPr>
          <w:sz w:val="28"/>
          <w:szCs w:val="28"/>
        </w:rPr>
      </w:pPr>
      <w:r w:rsidRPr="008E46F1">
        <w:rPr>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C46D10" w:rsidRPr="008E46F1" w:rsidRDefault="00C46D10" w:rsidP="008E46F1">
      <w:pPr>
        <w:pStyle w:val="a7"/>
        <w:numPr>
          <w:ilvl w:val="2"/>
          <w:numId w:val="5"/>
        </w:numPr>
        <w:shd w:val="clear" w:color="auto" w:fill="auto"/>
        <w:tabs>
          <w:tab w:val="left" w:pos="1604"/>
        </w:tabs>
        <w:spacing w:line="20" w:lineRule="atLeast"/>
        <w:ind w:left="20" w:right="20" w:firstLine="720"/>
        <w:contextualSpacing/>
        <w:rPr>
          <w:sz w:val="28"/>
          <w:szCs w:val="28"/>
        </w:rPr>
      </w:pPr>
      <w:r w:rsidRPr="008E46F1">
        <w:rPr>
          <w:sz w:val="28"/>
          <w:szCs w:val="28"/>
        </w:rPr>
        <w:t>Помещение, в котором предоставляется муниципальная услуга, соответствует установленным противопожарным и санитарн</w:t>
      </w:r>
      <w:proofErr w:type="gramStart"/>
      <w:r w:rsidRPr="008E46F1">
        <w:rPr>
          <w:sz w:val="28"/>
          <w:szCs w:val="28"/>
        </w:rPr>
        <w:t>о-</w:t>
      </w:r>
      <w:proofErr w:type="gramEnd"/>
      <w:r w:rsidRPr="008E46F1">
        <w:rPr>
          <w:sz w:val="28"/>
          <w:szCs w:val="28"/>
        </w:rPr>
        <w:t xml:space="preserve"> эпидемиологическим правилам и нормативам.</w:t>
      </w:r>
    </w:p>
    <w:p w:rsidR="00C46D10" w:rsidRPr="008E46F1" w:rsidRDefault="00C46D10" w:rsidP="008E46F1">
      <w:pPr>
        <w:pStyle w:val="a7"/>
        <w:numPr>
          <w:ilvl w:val="2"/>
          <w:numId w:val="5"/>
        </w:numPr>
        <w:shd w:val="clear" w:color="auto" w:fill="auto"/>
        <w:tabs>
          <w:tab w:val="left" w:pos="1609"/>
        </w:tabs>
        <w:spacing w:line="20" w:lineRule="atLeast"/>
        <w:ind w:left="20" w:right="20" w:firstLine="720"/>
        <w:contextualSpacing/>
        <w:rPr>
          <w:sz w:val="28"/>
          <w:szCs w:val="28"/>
        </w:rPr>
      </w:pPr>
      <w:r w:rsidRPr="008E46F1">
        <w:rPr>
          <w:sz w:val="28"/>
          <w:szCs w:val="28"/>
        </w:rP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46D10" w:rsidRPr="008E46F1" w:rsidRDefault="00C46D10" w:rsidP="008E46F1">
      <w:pPr>
        <w:pStyle w:val="a7"/>
        <w:numPr>
          <w:ilvl w:val="2"/>
          <w:numId w:val="5"/>
        </w:numPr>
        <w:shd w:val="clear" w:color="auto" w:fill="auto"/>
        <w:tabs>
          <w:tab w:val="left" w:pos="1887"/>
          <w:tab w:val="left" w:leader="underscore" w:pos="7297"/>
        </w:tabs>
        <w:spacing w:line="20" w:lineRule="atLeast"/>
        <w:ind w:left="20" w:right="20" w:firstLine="720"/>
        <w:contextualSpacing/>
        <w:rPr>
          <w:sz w:val="28"/>
          <w:szCs w:val="28"/>
        </w:rPr>
      </w:pPr>
      <w:r w:rsidRPr="008E46F1">
        <w:rPr>
          <w:sz w:val="28"/>
          <w:szCs w:val="28"/>
        </w:rPr>
        <w:lastRenderedPageBreak/>
        <w:t>Прием заявителей осуществляется в администрации Жемчужинского сельского поселения Нижнегорского района Республики Крым ведущим специалистом по земельным и имущественным вопросам.</w:t>
      </w:r>
    </w:p>
    <w:p w:rsidR="00C46D10" w:rsidRPr="008E46F1" w:rsidRDefault="00C46D10" w:rsidP="008E46F1">
      <w:pPr>
        <w:pStyle w:val="a7"/>
        <w:numPr>
          <w:ilvl w:val="2"/>
          <w:numId w:val="5"/>
        </w:numPr>
        <w:shd w:val="clear" w:color="auto" w:fill="auto"/>
        <w:tabs>
          <w:tab w:val="left" w:pos="1801"/>
        </w:tabs>
        <w:spacing w:line="20" w:lineRule="atLeast"/>
        <w:ind w:left="20" w:right="20" w:firstLine="720"/>
        <w:contextualSpacing/>
        <w:rPr>
          <w:sz w:val="28"/>
          <w:szCs w:val="28"/>
        </w:rPr>
      </w:pPr>
      <w:r w:rsidRPr="008E46F1">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46D10" w:rsidRPr="008E46F1" w:rsidRDefault="00C46D10" w:rsidP="008E46F1">
      <w:pPr>
        <w:pStyle w:val="a7"/>
        <w:numPr>
          <w:ilvl w:val="2"/>
          <w:numId w:val="5"/>
        </w:numPr>
        <w:shd w:val="clear" w:color="auto" w:fill="auto"/>
        <w:tabs>
          <w:tab w:val="left" w:pos="1714"/>
        </w:tabs>
        <w:spacing w:line="20" w:lineRule="atLeast"/>
        <w:ind w:left="20" w:right="20" w:firstLine="720"/>
        <w:contextualSpacing/>
        <w:rPr>
          <w:sz w:val="28"/>
          <w:szCs w:val="28"/>
        </w:rPr>
      </w:pPr>
      <w:r w:rsidRPr="008E46F1">
        <w:rPr>
          <w:sz w:val="28"/>
          <w:szCs w:val="28"/>
        </w:rPr>
        <w:t>Кабинет для приема заявителей должен быть оборудован информационными табличками (вывесками) с указанием:</w:t>
      </w:r>
    </w:p>
    <w:p w:rsidR="00C46D10" w:rsidRPr="008E46F1" w:rsidRDefault="00C46D10" w:rsidP="008E46F1">
      <w:pPr>
        <w:pStyle w:val="a7"/>
        <w:numPr>
          <w:ilvl w:val="0"/>
          <w:numId w:val="3"/>
        </w:numPr>
        <w:shd w:val="clear" w:color="auto" w:fill="auto"/>
        <w:tabs>
          <w:tab w:val="left" w:pos="903"/>
        </w:tabs>
        <w:spacing w:line="20" w:lineRule="atLeast"/>
        <w:ind w:left="20" w:firstLine="720"/>
        <w:contextualSpacing/>
        <w:rPr>
          <w:sz w:val="28"/>
          <w:szCs w:val="28"/>
        </w:rPr>
      </w:pPr>
      <w:r w:rsidRPr="008E46F1">
        <w:rPr>
          <w:sz w:val="28"/>
          <w:szCs w:val="28"/>
        </w:rPr>
        <w:t>номера кабинета;</w:t>
      </w:r>
    </w:p>
    <w:p w:rsidR="00C46D10" w:rsidRPr="008E46F1" w:rsidRDefault="00C46D10" w:rsidP="008E46F1">
      <w:pPr>
        <w:pStyle w:val="a7"/>
        <w:numPr>
          <w:ilvl w:val="0"/>
          <w:numId w:val="3"/>
        </w:numPr>
        <w:shd w:val="clear" w:color="auto" w:fill="auto"/>
        <w:tabs>
          <w:tab w:val="left" w:pos="903"/>
        </w:tabs>
        <w:spacing w:line="20" w:lineRule="atLeast"/>
        <w:ind w:left="20" w:firstLine="720"/>
        <w:contextualSpacing/>
        <w:rPr>
          <w:sz w:val="28"/>
          <w:szCs w:val="28"/>
        </w:rPr>
      </w:pPr>
      <w:r w:rsidRPr="008E46F1">
        <w:rPr>
          <w:sz w:val="28"/>
          <w:szCs w:val="28"/>
        </w:rPr>
        <w:t>фамилии и инициалов работников, осуществляющих прием.</w:t>
      </w:r>
    </w:p>
    <w:p w:rsidR="00C46D10" w:rsidRPr="008E46F1" w:rsidRDefault="00C46D10" w:rsidP="008E46F1">
      <w:pPr>
        <w:pStyle w:val="a7"/>
        <w:numPr>
          <w:ilvl w:val="2"/>
          <w:numId w:val="5"/>
        </w:numPr>
        <w:shd w:val="clear" w:color="auto" w:fill="auto"/>
        <w:tabs>
          <w:tab w:val="left" w:pos="1633"/>
        </w:tabs>
        <w:spacing w:line="20" w:lineRule="atLeast"/>
        <w:ind w:left="20" w:right="20" w:firstLine="720"/>
        <w:contextualSpacing/>
        <w:rPr>
          <w:sz w:val="28"/>
          <w:szCs w:val="28"/>
        </w:rPr>
      </w:pPr>
      <w:r w:rsidRPr="008E46F1">
        <w:rPr>
          <w:sz w:val="28"/>
          <w:szCs w:val="28"/>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46D10" w:rsidRPr="008E46F1" w:rsidRDefault="00C46D10" w:rsidP="008E46F1">
      <w:pPr>
        <w:pStyle w:val="a7"/>
        <w:numPr>
          <w:ilvl w:val="2"/>
          <w:numId w:val="5"/>
        </w:numPr>
        <w:shd w:val="clear" w:color="auto" w:fill="auto"/>
        <w:tabs>
          <w:tab w:val="left" w:pos="1690"/>
        </w:tabs>
        <w:spacing w:line="20" w:lineRule="atLeast"/>
        <w:ind w:left="20" w:right="20" w:firstLine="720"/>
        <w:contextualSpacing/>
        <w:rPr>
          <w:sz w:val="28"/>
          <w:szCs w:val="28"/>
        </w:rPr>
      </w:pPr>
      <w:r w:rsidRPr="008E46F1">
        <w:rPr>
          <w:sz w:val="28"/>
          <w:szCs w:val="28"/>
        </w:rPr>
        <w:t>В помещении администрации Жемчужинского сельского поселения Нижнегорского района Республики Крым должны быть оборудованные места для ожидания приема и возможности оформления документов.</w:t>
      </w:r>
    </w:p>
    <w:p w:rsidR="00C46D10" w:rsidRPr="008E46F1" w:rsidRDefault="00C46D10" w:rsidP="008E46F1">
      <w:pPr>
        <w:pStyle w:val="a7"/>
        <w:numPr>
          <w:ilvl w:val="2"/>
          <w:numId w:val="5"/>
        </w:numPr>
        <w:shd w:val="clear" w:color="auto" w:fill="auto"/>
        <w:tabs>
          <w:tab w:val="left" w:pos="1777"/>
        </w:tabs>
        <w:spacing w:line="20" w:lineRule="atLeast"/>
        <w:ind w:left="20" w:right="20" w:firstLine="720"/>
        <w:contextualSpacing/>
        <w:rPr>
          <w:sz w:val="28"/>
          <w:szCs w:val="28"/>
        </w:rPr>
      </w:pPr>
      <w:r w:rsidRPr="008E46F1">
        <w:rPr>
          <w:sz w:val="28"/>
          <w:szCs w:val="28"/>
        </w:rPr>
        <w:t>Информация, касающаяся предоставления муниципальная услуги, должна располагаться на информационных стендах в администрации Жемчужинского сельского поселения Нижнегорского района Республики Крым.</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На стендах размещается следующая информация:</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общий режим работы администрации Жемчужинского сельского поселения Нижнегорского района Республики Крым;</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номера телефонов работников администрации Жемчужинского сельского поселения Нижнегорского района Республики Крым, осуществляющих прием заявлений и заявителей;</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образец заполнения заявления;</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перечень документов, необходимых для предоставления муниципальной услуги.</w:t>
      </w:r>
    </w:p>
    <w:p w:rsidR="00C46D10" w:rsidRPr="008E46F1" w:rsidRDefault="00C46D10" w:rsidP="0077591B">
      <w:pPr>
        <w:pStyle w:val="20"/>
        <w:shd w:val="clear" w:color="auto" w:fill="auto"/>
        <w:spacing w:after="0" w:line="20" w:lineRule="atLeast"/>
        <w:ind w:right="20"/>
        <w:contextualSpacing/>
        <w:jc w:val="both"/>
        <w:rPr>
          <w:sz w:val="28"/>
          <w:szCs w:val="28"/>
        </w:rPr>
      </w:pPr>
    </w:p>
    <w:p w:rsidR="00C46D10" w:rsidRPr="008E46F1" w:rsidRDefault="00C46D10" w:rsidP="008E46F1">
      <w:pPr>
        <w:pStyle w:val="20"/>
        <w:shd w:val="clear" w:color="auto" w:fill="auto"/>
        <w:spacing w:after="0" w:line="20" w:lineRule="atLeast"/>
        <w:ind w:left="20" w:right="20" w:firstLine="720"/>
        <w:contextualSpacing/>
        <w:jc w:val="both"/>
        <w:rPr>
          <w:sz w:val="28"/>
          <w:szCs w:val="28"/>
        </w:rPr>
      </w:pPr>
      <w:r w:rsidRPr="008E46F1">
        <w:rPr>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C46D10" w:rsidRDefault="00C46D10" w:rsidP="008E46F1">
      <w:pPr>
        <w:pStyle w:val="a7"/>
        <w:shd w:val="clear" w:color="auto" w:fill="auto"/>
        <w:spacing w:line="20" w:lineRule="atLeast"/>
        <w:ind w:left="23" w:right="23" w:firstLine="720"/>
        <w:contextualSpacing/>
        <w:rPr>
          <w:sz w:val="28"/>
          <w:szCs w:val="28"/>
        </w:rPr>
      </w:pPr>
      <w:r w:rsidRPr="008E46F1">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77591B" w:rsidRPr="008E46F1" w:rsidRDefault="0077591B" w:rsidP="008E46F1">
      <w:pPr>
        <w:pStyle w:val="a7"/>
        <w:shd w:val="clear" w:color="auto" w:fill="auto"/>
        <w:spacing w:line="20" w:lineRule="atLeast"/>
        <w:ind w:left="23" w:right="23" w:firstLine="720"/>
        <w:contextualSpacing/>
        <w:rPr>
          <w:sz w:val="28"/>
          <w:szCs w:val="28"/>
        </w:rPr>
      </w:pPr>
    </w:p>
    <w:p w:rsidR="00C46D10" w:rsidRDefault="00C46D10" w:rsidP="008E46F1">
      <w:pPr>
        <w:pStyle w:val="20"/>
        <w:shd w:val="clear" w:color="auto" w:fill="auto"/>
        <w:spacing w:after="0" w:line="20" w:lineRule="atLeast"/>
        <w:ind w:left="23" w:right="23" w:firstLine="720"/>
        <w:contextualSpacing/>
        <w:jc w:val="both"/>
        <w:rPr>
          <w:sz w:val="28"/>
          <w:szCs w:val="28"/>
        </w:rPr>
      </w:pPr>
      <w:r w:rsidRPr="008E46F1">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7591B" w:rsidRPr="008E46F1" w:rsidRDefault="0077591B" w:rsidP="008E46F1">
      <w:pPr>
        <w:pStyle w:val="20"/>
        <w:shd w:val="clear" w:color="auto" w:fill="auto"/>
        <w:spacing w:after="0" w:line="20" w:lineRule="atLeast"/>
        <w:ind w:left="23" w:right="23" w:firstLine="720"/>
        <w:contextualSpacing/>
        <w:jc w:val="both"/>
        <w:rPr>
          <w:sz w:val="28"/>
          <w:szCs w:val="28"/>
        </w:rPr>
      </w:pPr>
    </w:p>
    <w:p w:rsidR="00C46D10" w:rsidRPr="008E46F1" w:rsidRDefault="00C46D10" w:rsidP="008E46F1">
      <w:pPr>
        <w:pStyle w:val="20"/>
        <w:shd w:val="clear" w:color="auto" w:fill="auto"/>
        <w:spacing w:after="0" w:line="20" w:lineRule="atLeast"/>
        <w:ind w:left="20" w:right="20" w:firstLine="720"/>
        <w:contextualSpacing/>
        <w:jc w:val="both"/>
        <w:rPr>
          <w:sz w:val="28"/>
          <w:szCs w:val="28"/>
        </w:rPr>
      </w:pPr>
      <w:r w:rsidRPr="008E46F1">
        <w:rPr>
          <w:sz w:val="28"/>
          <w:szCs w:val="28"/>
        </w:rPr>
        <w:lastRenderedPageBreak/>
        <w:t>3.1. Исчерпывающий перечень административных процедур (действий).</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Предоставление муниципальной услуги включает в себя следующие административные процедуры (действия):</w:t>
      </w:r>
    </w:p>
    <w:p w:rsidR="00C46D10" w:rsidRPr="008E46F1" w:rsidRDefault="00C46D10" w:rsidP="008E46F1">
      <w:pPr>
        <w:pStyle w:val="a7"/>
        <w:numPr>
          <w:ilvl w:val="0"/>
          <w:numId w:val="3"/>
        </w:numPr>
        <w:shd w:val="clear" w:color="auto" w:fill="auto"/>
        <w:tabs>
          <w:tab w:val="left" w:pos="951"/>
        </w:tabs>
        <w:spacing w:line="20" w:lineRule="atLeast"/>
        <w:ind w:left="20" w:right="20" w:firstLine="720"/>
        <w:contextualSpacing/>
        <w:rPr>
          <w:sz w:val="28"/>
          <w:szCs w:val="28"/>
        </w:rPr>
      </w:pPr>
      <w:r w:rsidRPr="008E46F1">
        <w:rPr>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46D10" w:rsidRPr="008E46F1" w:rsidRDefault="00C46D10" w:rsidP="008E46F1">
      <w:pPr>
        <w:pStyle w:val="a7"/>
        <w:numPr>
          <w:ilvl w:val="0"/>
          <w:numId w:val="3"/>
        </w:numPr>
        <w:shd w:val="clear" w:color="auto" w:fill="auto"/>
        <w:tabs>
          <w:tab w:val="left" w:pos="975"/>
        </w:tabs>
        <w:spacing w:line="20" w:lineRule="atLeast"/>
        <w:ind w:left="20" w:right="20" w:firstLine="720"/>
        <w:contextualSpacing/>
        <w:rPr>
          <w:sz w:val="28"/>
          <w:szCs w:val="28"/>
        </w:rPr>
      </w:pPr>
      <w:r w:rsidRPr="008E46F1">
        <w:rPr>
          <w:sz w:val="28"/>
          <w:szCs w:val="28"/>
        </w:rPr>
        <w:t>подача заявления и документов, необходимых для предоставления муниципальной услуги, и прием заявления и документов;</w:t>
      </w:r>
    </w:p>
    <w:p w:rsidR="00C46D10" w:rsidRPr="008E46F1" w:rsidRDefault="00C46D10" w:rsidP="008E46F1">
      <w:pPr>
        <w:pStyle w:val="a7"/>
        <w:numPr>
          <w:ilvl w:val="0"/>
          <w:numId w:val="3"/>
        </w:numPr>
        <w:shd w:val="clear" w:color="auto" w:fill="auto"/>
        <w:tabs>
          <w:tab w:val="left" w:pos="1004"/>
        </w:tabs>
        <w:spacing w:line="20" w:lineRule="atLeast"/>
        <w:ind w:left="20" w:right="20" w:firstLine="720"/>
        <w:contextualSpacing/>
        <w:rPr>
          <w:sz w:val="28"/>
          <w:szCs w:val="28"/>
        </w:rPr>
      </w:pPr>
      <w:r w:rsidRPr="008E46F1">
        <w:rPr>
          <w:sz w:val="28"/>
          <w:szCs w:val="28"/>
        </w:rPr>
        <w:t>получение заявителем сведений о ходе выполнения заявления о предоставлении муниципальной услуги;</w:t>
      </w:r>
    </w:p>
    <w:p w:rsidR="00C46D10" w:rsidRPr="008E46F1" w:rsidRDefault="00C46D10" w:rsidP="008E46F1">
      <w:pPr>
        <w:pStyle w:val="a7"/>
        <w:numPr>
          <w:ilvl w:val="0"/>
          <w:numId w:val="3"/>
        </w:numPr>
        <w:shd w:val="clear" w:color="auto" w:fill="auto"/>
        <w:tabs>
          <w:tab w:val="left" w:pos="1057"/>
        </w:tabs>
        <w:spacing w:line="20" w:lineRule="atLeast"/>
        <w:ind w:left="20" w:right="20" w:firstLine="720"/>
        <w:contextualSpacing/>
        <w:rPr>
          <w:sz w:val="28"/>
          <w:szCs w:val="28"/>
        </w:rPr>
      </w:pPr>
      <w:r w:rsidRPr="008E46F1">
        <w:rPr>
          <w:sz w:val="28"/>
          <w:szCs w:val="28"/>
        </w:rPr>
        <w:t>взаимодействие администрации Жемчужинского сельского поселения Нижнегорского района Республики Крым с иными организациями, участвующими в предоставлении муниципальной услуги, в том числе порядок и условия такого взаимодействия;</w:t>
      </w:r>
    </w:p>
    <w:p w:rsidR="00C46D10" w:rsidRPr="008E46F1" w:rsidRDefault="00C46D10" w:rsidP="008E46F1">
      <w:pPr>
        <w:pStyle w:val="a7"/>
        <w:numPr>
          <w:ilvl w:val="0"/>
          <w:numId w:val="3"/>
        </w:numPr>
        <w:shd w:val="clear" w:color="auto" w:fill="auto"/>
        <w:tabs>
          <w:tab w:val="left" w:pos="1071"/>
        </w:tabs>
        <w:spacing w:line="20" w:lineRule="atLeast"/>
        <w:ind w:left="20" w:right="20" w:firstLine="720"/>
        <w:contextualSpacing/>
        <w:rPr>
          <w:sz w:val="28"/>
          <w:szCs w:val="28"/>
        </w:rPr>
      </w:pPr>
      <w:r w:rsidRPr="008E46F1">
        <w:rPr>
          <w:sz w:val="28"/>
          <w:szCs w:val="28"/>
        </w:rPr>
        <w:t>подготовка решения о предоставлении земельного участка в собственность или постоянное (бессрочное) пользование;</w:t>
      </w:r>
    </w:p>
    <w:p w:rsidR="00C46D10" w:rsidRPr="008E46F1" w:rsidRDefault="00C46D10" w:rsidP="008E46F1">
      <w:pPr>
        <w:pStyle w:val="a7"/>
        <w:numPr>
          <w:ilvl w:val="0"/>
          <w:numId w:val="3"/>
        </w:numPr>
        <w:shd w:val="clear" w:color="auto" w:fill="auto"/>
        <w:tabs>
          <w:tab w:val="left" w:pos="903"/>
        </w:tabs>
        <w:spacing w:line="20" w:lineRule="atLeast"/>
        <w:ind w:left="20" w:firstLine="720"/>
        <w:contextualSpacing/>
        <w:rPr>
          <w:sz w:val="28"/>
          <w:szCs w:val="28"/>
        </w:rPr>
      </w:pPr>
      <w:r w:rsidRPr="008E46F1">
        <w:rPr>
          <w:sz w:val="28"/>
          <w:szCs w:val="28"/>
        </w:rPr>
        <w:t>подготовка договора аренды земельного участка;</w:t>
      </w:r>
    </w:p>
    <w:p w:rsidR="00C46D10" w:rsidRPr="008E46F1" w:rsidRDefault="00C46D10" w:rsidP="008E46F1">
      <w:pPr>
        <w:pStyle w:val="a7"/>
        <w:numPr>
          <w:ilvl w:val="0"/>
          <w:numId w:val="3"/>
        </w:numPr>
        <w:shd w:val="clear" w:color="auto" w:fill="auto"/>
        <w:tabs>
          <w:tab w:val="left" w:pos="1014"/>
        </w:tabs>
        <w:spacing w:line="20" w:lineRule="atLeast"/>
        <w:ind w:left="20" w:right="20" w:firstLine="720"/>
        <w:contextualSpacing/>
        <w:rPr>
          <w:sz w:val="28"/>
          <w:szCs w:val="28"/>
        </w:rPr>
      </w:pPr>
      <w:r w:rsidRPr="008E46F1">
        <w:rPr>
          <w:sz w:val="28"/>
          <w:szCs w:val="28"/>
        </w:rPr>
        <w:t>получение заявителем результата предоставления муниципальной услуги.</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Блок-схема последовательности действий при предоставлении муниципальной услуги приведена в приложении № 3 к настоящему Административному регламенту</w:t>
      </w:r>
    </w:p>
    <w:p w:rsidR="00C46D10" w:rsidRPr="008E46F1" w:rsidRDefault="00C46D10" w:rsidP="008E46F1">
      <w:pPr>
        <w:pStyle w:val="10"/>
        <w:keepNext/>
        <w:keepLines/>
        <w:shd w:val="clear" w:color="auto" w:fill="auto"/>
        <w:spacing w:before="0" w:after="0" w:line="20" w:lineRule="atLeast"/>
        <w:ind w:left="20" w:right="20" w:firstLine="720"/>
        <w:contextualSpacing/>
        <w:jc w:val="both"/>
        <w:rPr>
          <w:sz w:val="28"/>
          <w:szCs w:val="28"/>
        </w:rPr>
      </w:pPr>
      <w:bookmarkStart w:id="9" w:name="bookmark9"/>
      <w:r w:rsidRPr="008E46F1">
        <w:rPr>
          <w:sz w:val="28"/>
          <w:szCs w:val="28"/>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bookmarkEnd w:id="9"/>
    </w:p>
    <w:p w:rsidR="00C46D10" w:rsidRPr="008E46F1" w:rsidRDefault="00C46D10" w:rsidP="008E46F1">
      <w:pPr>
        <w:pStyle w:val="a7"/>
        <w:numPr>
          <w:ilvl w:val="0"/>
          <w:numId w:val="7"/>
        </w:numPr>
        <w:shd w:val="clear" w:color="auto" w:fill="auto"/>
        <w:tabs>
          <w:tab w:val="left" w:pos="1503"/>
        </w:tabs>
        <w:spacing w:line="20" w:lineRule="atLeast"/>
        <w:ind w:left="20" w:right="20" w:firstLine="720"/>
        <w:contextualSpacing/>
        <w:rPr>
          <w:sz w:val="28"/>
          <w:szCs w:val="28"/>
        </w:rPr>
      </w:pPr>
      <w:r w:rsidRPr="008E46F1">
        <w:rPr>
          <w:sz w:val="28"/>
          <w:szCs w:val="28"/>
        </w:rPr>
        <w:t>Основанием для начала административной процедуры является обращение заявителя непосредственно к должностным лицам администрации Жемчужинского сельского поселения Нижнегорского района Республики Крым  либо с использованием средств телефонной и почтовой связи.</w:t>
      </w:r>
    </w:p>
    <w:p w:rsidR="00C46D10" w:rsidRPr="008E46F1" w:rsidRDefault="00C46D10" w:rsidP="008E46F1">
      <w:pPr>
        <w:pStyle w:val="a7"/>
        <w:numPr>
          <w:ilvl w:val="0"/>
          <w:numId w:val="7"/>
        </w:numPr>
        <w:shd w:val="clear" w:color="auto" w:fill="auto"/>
        <w:tabs>
          <w:tab w:val="left" w:pos="1839"/>
        </w:tabs>
        <w:spacing w:line="20" w:lineRule="atLeast"/>
        <w:ind w:left="20" w:right="20" w:firstLine="720"/>
        <w:contextualSpacing/>
        <w:rPr>
          <w:sz w:val="28"/>
          <w:szCs w:val="28"/>
        </w:rPr>
      </w:pPr>
      <w:r w:rsidRPr="008E46F1">
        <w:rPr>
          <w:sz w:val="28"/>
          <w:szCs w:val="28"/>
        </w:rPr>
        <w:t>Интересующая заявителя информация о правилах предоставления муниципальной услуги предоставляется заявителю должностным лицом администрации Жемчужинского сельского поселения Нижнегорского района Республики Крым при обращении заявителя в администрацию Жемчужинского сельского поселения Нижнегорского района Республики Крым лично, либо с использованием средств телефонной и почтовой связи или на электронный адрес заявителя.</w:t>
      </w:r>
    </w:p>
    <w:p w:rsidR="00C46D10" w:rsidRPr="008E46F1" w:rsidRDefault="00C46D10" w:rsidP="008E46F1">
      <w:pPr>
        <w:pStyle w:val="a7"/>
        <w:numPr>
          <w:ilvl w:val="0"/>
          <w:numId w:val="7"/>
        </w:numPr>
        <w:shd w:val="clear" w:color="auto" w:fill="auto"/>
        <w:tabs>
          <w:tab w:val="left" w:pos="1705"/>
        </w:tabs>
        <w:spacing w:line="20" w:lineRule="atLeast"/>
        <w:ind w:left="20" w:right="20" w:firstLine="720"/>
        <w:contextualSpacing/>
        <w:rPr>
          <w:sz w:val="28"/>
          <w:szCs w:val="28"/>
        </w:rPr>
      </w:pPr>
      <w:r w:rsidRPr="008E46F1">
        <w:rPr>
          <w:sz w:val="28"/>
          <w:szCs w:val="28"/>
        </w:rPr>
        <w:t>Должностным лицом администрации Жемчужинского сельского поселения Нижнегорского района Республики Крым, ответственным за выполнение административной процедуры, является ведущий специалист по земельным и имущественным вопросам, уполномоченный в соответствии с должностным регламентом.</w:t>
      </w:r>
    </w:p>
    <w:p w:rsidR="00C46D10" w:rsidRPr="008E46F1" w:rsidRDefault="00C46D10" w:rsidP="008E46F1">
      <w:pPr>
        <w:pStyle w:val="a7"/>
        <w:numPr>
          <w:ilvl w:val="0"/>
          <w:numId w:val="7"/>
        </w:numPr>
        <w:shd w:val="clear" w:color="auto" w:fill="auto"/>
        <w:tabs>
          <w:tab w:val="left" w:pos="1532"/>
        </w:tabs>
        <w:spacing w:line="20" w:lineRule="atLeast"/>
        <w:ind w:left="20" w:right="20" w:firstLine="720"/>
        <w:contextualSpacing/>
        <w:rPr>
          <w:sz w:val="28"/>
          <w:szCs w:val="28"/>
        </w:rPr>
      </w:pPr>
      <w:r w:rsidRPr="008E46F1">
        <w:rPr>
          <w:sz w:val="28"/>
          <w:szCs w:val="28"/>
        </w:rPr>
        <w:t>Принятие решений данной административной процедурой не предусмотрено.</w:t>
      </w:r>
    </w:p>
    <w:p w:rsidR="00C46D10" w:rsidRPr="008E46F1" w:rsidRDefault="00C46D10" w:rsidP="008E46F1">
      <w:pPr>
        <w:pStyle w:val="a7"/>
        <w:numPr>
          <w:ilvl w:val="0"/>
          <w:numId w:val="7"/>
        </w:numPr>
        <w:shd w:val="clear" w:color="auto" w:fill="auto"/>
        <w:tabs>
          <w:tab w:val="left" w:pos="1858"/>
        </w:tabs>
        <w:spacing w:line="20" w:lineRule="atLeast"/>
        <w:ind w:left="20" w:right="20" w:firstLine="720"/>
        <w:contextualSpacing/>
        <w:rPr>
          <w:sz w:val="28"/>
          <w:szCs w:val="28"/>
        </w:rPr>
      </w:pPr>
      <w:r w:rsidRPr="008E46F1">
        <w:rPr>
          <w:sz w:val="28"/>
          <w:szCs w:val="28"/>
        </w:rPr>
        <w:t>Результатом административной процедуры является предоставление заявителю информации о правилах предоставления муниципальной услуги.</w:t>
      </w:r>
    </w:p>
    <w:p w:rsidR="00C46D10" w:rsidRPr="008E46F1" w:rsidRDefault="00C46D10" w:rsidP="008E46F1">
      <w:pPr>
        <w:pStyle w:val="a7"/>
        <w:numPr>
          <w:ilvl w:val="0"/>
          <w:numId w:val="7"/>
        </w:numPr>
        <w:shd w:val="clear" w:color="auto" w:fill="auto"/>
        <w:tabs>
          <w:tab w:val="left" w:pos="1878"/>
        </w:tabs>
        <w:spacing w:line="20" w:lineRule="atLeast"/>
        <w:ind w:left="20" w:right="20" w:firstLine="720"/>
        <w:contextualSpacing/>
        <w:rPr>
          <w:sz w:val="28"/>
          <w:szCs w:val="28"/>
        </w:rPr>
      </w:pPr>
      <w:r w:rsidRPr="008E46F1">
        <w:rPr>
          <w:sz w:val="28"/>
          <w:szCs w:val="28"/>
        </w:rPr>
        <w:t>Передача результата административной процедуры осуществляется в порядке, предусмотренном подпунктом 3.2.2.</w:t>
      </w:r>
    </w:p>
    <w:p w:rsidR="00C46D10" w:rsidRPr="008E46F1" w:rsidRDefault="00C46D10" w:rsidP="008E46F1">
      <w:pPr>
        <w:pStyle w:val="a7"/>
        <w:numPr>
          <w:ilvl w:val="0"/>
          <w:numId w:val="7"/>
        </w:numPr>
        <w:shd w:val="clear" w:color="auto" w:fill="auto"/>
        <w:tabs>
          <w:tab w:val="left" w:pos="1825"/>
        </w:tabs>
        <w:spacing w:line="20" w:lineRule="atLeast"/>
        <w:ind w:left="20" w:right="20" w:firstLine="720"/>
        <w:contextualSpacing/>
        <w:rPr>
          <w:sz w:val="28"/>
          <w:szCs w:val="28"/>
        </w:rPr>
      </w:pPr>
      <w:r w:rsidRPr="008E46F1">
        <w:rPr>
          <w:sz w:val="28"/>
          <w:szCs w:val="28"/>
        </w:rPr>
        <w:lastRenderedPageBreak/>
        <w:t>Результат выполнения административной процедуры фиксируется:</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почтовым отправлением, в случае обращения заявителя с использованием средств почтовой связи или на электронный адрес заявителя.</w:t>
      </w:r>
    </w:p>
    <w:p w:rsidR="00C46D10" w:rsidRPr="008E46F1" w:rsidRDefault="00C46D10" w:rsidP="008E46F1">
      <w:pPr>
        <w:pStyle w:val="10"/>
        <w:keepNext/>
        <w:keepLines/>
        <w:shd w:val="clear" w:color="auto" w:fill="auto"/>
        <w:spacing w:before="0" w:after="0" w:line="20" w:lineRule="atLeast"/>
        <w:ind w:right="20" w:firstLine="720"/>
        <w:contextualSpacing/>
        <w:jc w:val="both"/>
        <w:rPr>
          <w:sz w:val="28"/>
          <w:szCs w:val="28"/>
        </w:rPr>
      </w:pPr>
      <w:bookmarkStart w:id="10" w:name="bookmark10"/>
      <w:r w:rsidRPr="008E46F1">
        <w:rPr>
          <w:sz w:val="28"/>
          <w:szCs w:val="28"/>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bookmarkEnd w:id="10"/>
    </w:p>
    <w:p w:rsidR="00C46D10" w:rsidRPr="008E46F1" w:rsidRDefault="00C46D10" w:rsidP="008E46F1">
      <w:pPr>
        <w:pStyle w:val="a7"/>
        <w:numPr>
          <w:ilvl w:val="0"/>
          <w:numId w:val="8"/>
        </w:numPr>
        <w:shd w:val="clear" w:color="auto" w:fill="auto"/>
        <w:tabs>
          <w:tab w:val="left" w:pos="1488"/>
        </w:tabs>
        <w:spacing w:line="20" w:lineRule="atLeast"/>
        <w:ind w:firstLine="720"/>
        <w:contextualSpacing/>
        <w:rPr>
          <w:sz w:val="28"/>
          <w:szCs w:val="28"/>
        </w:rPr>
      </w:pPr>
      <w:r w:rsidRPr="008E46F1">
        <w:rPr>
          <w:sz w:val="28"/>
          <w:szCs w:val="28"/>
        </w:rPr>
        <w:t>Основанием для начала административной процедуры является</w:t>
      </w:r>
    </w:p>
    <w:p w:rsidR="00C46D10" w:rsidRPr="008E46F1" w:rsidRDefault="00C46D10" w:rsidP="008E46F1">
      <w:pPr>
        <w:pStyle w:val="a7"/>
        <w:shd w:val="clear" w:color="auto" w:fill="auto"/>
        <w:tabs>
          <w:tab w:val="left" w:leader="underscore" w:pos="3912"/>
        </w:tabs>
        <w:spacing w:line="20" w:lineRule="atLeast"/>
        <w:contextualSpacing/>
        <w:rPr>
          <w:sz w:val="28"/>
          <w:szCs w:val="28"/>
        </w:rPr>
      </w:pPr>
      <w:r w:rsidRPr="008E46F1">
        <w:rPr>
          <w:sz w:val="28"/>
          <w:szCs w:val="28"/>
        </w:rPr>
        <w:t>регистрация обращения заинтересованного лица с приложением комплекта документов, необходимых для оказания муниципальной услуги.</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Заявление может быть направлено (представлено) в администрацию Жемчужинского сельского поселения Нижнегорского района Республики Крым  через многофункциональный центр.</w:t>
      </w:r>
    </w:p>
    <w:p w:rsidR="00C46D10" w:rsidRPr="008E46F1" w:rsidRDefault="00C46D10" w:rsidP="008E46F1">
      <w:pPr>
        <w:pStyle w:val="a7"/>
        <w:numPr>
          <w:ilvl w:val="0"/>
          <w:numId w:val="8"/>
        </w:numPr>
        <w:shd w:val="clear" w:color="auto" w:fill="auto"/>
        <w:tabs>
          <w:tab w:val="left" w:pos="1378"/>
        </w:tabs>
        <w:spacing w:line="20" w:lineRule="atLeast"/>
        <w:ind w:firstLine="720"/>
        <w:contextualSpacing/>
        <w:rPr>
          <w:sz w:val="28"/>
          <w:szCs w:val="28"/>
        </w:rPr>
      </w:pPr>
      <w:r w:rsidRPr="008E46F1">
        <w:rPr>
          <w:sz w:val="28"/>
          <w:szCs w:val="28"/>
        </w:rPr>
        <w:t>Заявление регистрируется в день поступления.</w:t>
      </w:r>
    </w:p>
    <w:p w:rsidR="00C46D10" w:rsidRPr="008E46F1" w:rsidRDefault="00C46D10" w:rsidP="008E46F1">
      <w:pPr>
        <w:pStyle w:val="a7"/>
        <w:numPr>
          <w:ilvl w:val="0"/>
          <w:numId w:val="8"/>
        </w:numPr>
        <w:shd w:val="clear" w:color="auto" w:fill="auto"/>
        <w:tabs>
          <w:tab w:val="left" w:pos="1421"/>
          <w:tab w:val="left" w:leader="underscore" w:pos="3845"/>
        </w:tabs>
        <w:spacing w:line="20" w:lineRule="atLeast"/>
        <w:ind w:firstLine="720"/>
        <w:contextualSpacing/>
        <w:rPr>
          <w:sz w:val="28"/>
          <w:szCs w:val="28"/>
        </w:rPr>
      </w:pPr>
      <w:r w:rsidRPr="008E46F1">
        <w:rPr>
          <w:sz w:val="28"/>
          <w:szCs w:val="28"/>
        </w:rPr>
        <w:t>Ведущий специалист администрации Жемчужинского сельского поселения Нижнегорского района Республики Крым направляет зарегистрированное заявление и документы на рассмотрение Главе администрации Жемчужинского сельского поселения Нижнегорского района Республики Крым  или лицу, исполняющему его обязанности.</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Срок выполнения данного действия - один день с момента окончания предыдущей процедуры.</w:t>
      </w:r>
    </w:p>
    <w:p w:rsidR="00C46D10" w:rsidRPr="008E46F1" w:rsidRDefault="00C46D10" w:rsidP="008E46F1">
      <w:pPr>
        <w:pStyle w:val="a7"/>
        <w:numPr>
          <w:ilvl w:val="0"/>
          <w:numId w:val="8"/>
        </w:numPr>
        <w:shd w:val="clear" w:color="auto" w:fill="auto"/>
        <w:tabs>
          <w:tab w:val="left" w:pos="1464"/>
        </w:tabs>
        <w:spacing w:line="20" w:lineRule="atLeast"/>
        <w:ind w:firstLine="720"/>
        <w:contextualSpacing/>
        <w:rPr>
          <w:sz w:val="28"/>
          <w:szCs w:val="28"/>
        </w:rPr>
      </w:pPr>
      <w:r w:rsidRPr="008E46F1">
        <w:rPr>
          <w:sz w:val="28"/>
          <w:szCs w:val="28"/>
        </w:rPr>
        <w:t xml:space="preserve"> Глава администрации Жемчужинского сельского поселения Нижнегорского района Республики Крым рассматривает заявление и документы и направляет их ведущему специалисту по земельным и имущественным вопросам (Срок - 1 день).</w:t>
      </w:r>
    </w:p>
    <w:p w:rsidR="00C46D10" w:rsidRPr="008E46F1" w:rsidRDefault="00C46D10" w:rsidP="008E46F1">
      <w:pPr>
        <w:pStyle w:val="a7"/>
        <w:numPr>
          <w:ilvl w:val="0"/>
          <w:numId w:val="8"/>
        </w:numPr>
        <w:shd w:val="clear" w:color="auto" w:fill="auto"/>
        <w:tabs>
          <w:tab w:val="left" w:pos="1589"/>
        </w:tabs>
        <w:spacing w:line="20" w:lineRule="atLeast"/>
        <w:ind w:right="20" w:firstLine="720"/>
        <w:contextualSpacing/>
        <w:rPr>
          <w:sz w:val="28"/>
          <w:szCs w:val="28"/>
        </w:rPr>
      </w:pPr>
      <w:r w:rsidRPr="008E46F1">
        <w:rPr>
          <w:sz w:val="28"/>
          <w:szCs w:val="28"/>
        </w:rPr>
        <w:t>Ведущий специалист по земельным и имущественным вопросам рассматривает заявление и документы.</w:t>
      </w:r>
    </w:p>
    <w:p w:rsidR="00C46D10" w:rsidRPr="008E46F1" w:rsidRDefault="00C46D10" w:rsidP="008E46F1">
      <w:pPr>
        <w:pStyle w:val="a7"/>
        <w:numPr>
          <w:ilvl w:val="0"/>
          <w:numId w:val="8"/>
        </w:numPr>
        <w:shd w:val="clear" w:color="auto" w:fill="auto"/>
        <w:tabs>
          <w:tab w:val="left" w:pos="1584"/>
        </w:tabs>
        <w:spacing w:line="20" w:lineRule="atLeast"/>
        <w:ind w:right="20" w:firstLine="720"/>
        <w:contextualSpacing/>
        <w:rPr>
          <w:sz w:val="28"/>
          <w:szCs w:val="28"/>
        </w:rPr>
      </w:pPr>
      <w:r w:rsidRPr="008E46F1">
        <w:rPr>
          <w:sz w:val="28"/>
          <w:szCs w:val="28"/>
        </w:rPr>
        <w:t>При рассмотрении принятого заявления и представленных документов ведущий специалист по земельным и имущественным вопросам,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Республики Крым, внутренним нормативным актам администрации Жемчужинского сельского поселения Нижнегорского района Республики Крым.</w:t>
      </w:r>
    </w:p>
    <w:p w:rsidR="00C46D10" w:rsidRPr="008E46F1" w:rsidRDefault="00C46D10" w:rsidP="008E46F1">
      <w:pPr>
        <w:pStyle w:val="a7"/>
        <w:numPr>
          <w:ilvl w:val="0"/>
          <w:numId w:val="8"/>
        </w:numPr>
        <w:shd w:val="clear" w:color="auto" w:fill="auto"/>
        <w:tabs>
          <w:tab w:val="left" w:pos="1565"/>
        </w:tabs>
        <w:spacing w:line="20" w:lineRule="atLeast"/>
        <w:ind w:right="20" w:firstLine="720"/>
        <w:contextualSpacing/>
        <w:rPr>
          <w:sz w:val="28"/>
          <w:szCs w:val="28"/>
        </w:rPr>
      </w:pPr>
      <w:r w:rsidRPr="008E46F1">
        <w:rPr>
          <w:sz w:val="28"/>
          <w:szCs w:val="28"/>
        </w:rPr>
        <w:t>В случае</w:t>
      </w:r>
      <w:proofErr w:type="gramStart"/>
      <w:r w:rsidRPr="008E46F1">
        <w:rPr>
          <w:sz w:val="28"/>
          <w:szCs w:val="28"/>
        </w:rPr>
        <w:t>,</w:t>
      </w:r>
      <w:proofErr w:type="gramEnd"/>
      <w:r w:rsidRPr="008E46F1">
        <w:rPr>
          <w:sz w:val="28"/>
          <w:szCs w:val="28"/>
        </w:rPr>
        <w:t xml:space="preserve"> если документы, указанные в подпункте 2.6.1. Административного регламента, не представлены заявителем, ведущий специалист по земельным и имущественным вопросам, ответственный за предоставление муниципальной услуги в течение 2 рабочих дней формирует и направляет межведомственные запросы в органы, участвующие в предоставлении муниципальной услуги.</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 xml:space="preserve">Межведомственные запросы направляются уполномоченным должностным лицом администрации ведущий специалист по земельным и имущественным вопросам  не позднее пяти рабочих дней, </w:t>
      </w:r>
      <w:proofErr w:type="gramStart"/>
      <w:r w:rsidRPr="008E46F1">
        <w:rPr>
          <w:sz w:val="28"/>
          <w:szCs w:val="28"/>
        </w:rPr>
        <w:t>с даты регистрации</w:t>
      </w:r>
      <w:proofErr w:type="gramEnd"/>
      <w:r w:rsidRPr="008E46F1">
        <w:rPr>
          <w:sz w:val="28"/>
          <w:szCs w:val="28"/>
        </w:rPr>
        <w:t xml:space="preserve"> заявления в администрации ведущий специалист по земельным и имущественным вопросам.</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lastRenderedPageBreak/>
        <w:t xml:space="preserve">При предоставлении муниципальной услуги администраций ведущий специалист по земельным и имущественным вопросам осуществляется взаимодействие </w:t>
      </w:r>
      <w:proofErr w:type="gramStart"/>
      <w:r w:rsidRPr="008E46F1">
        <w:rPr>
          <w:sz w:val="28"/>
          <w:szCs w:val="28"/>
        </w:rPr>
        <w:t>с</w:t>
      </w:r>
      <w:proofErr w:type="gramEnd"/>
      <w:r w:rsidRPr="008E46F1">
        <w:rPr>
          <w:sz w:val="28"/>
          <w:szCs w:val="28"/>
        </w:rPr>
        <w:t>:</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t>1) Государственным комитетом по государственной регистрации и кадастру Республики Крым по вопросам:</w:t>
      </w:r>
    </w:p>
    <w:p w:rsidR="00C46D10" w:rsidRPr="008E46F1" w:rsidRDefault="00C46D10" w:rsidP="008E46F1">
      <w:pPr>
        <w:pStyle w:val="a7"/>
        <w:numPr>
          <w:ilvl w:val="0"/>
          <w:numId w:val="3"/>
        </w:numPr>
        <w:shd w:val="clear" w:color="auto" w:fill="auto"/>
        <w:tabs>
          <w:tab w:val="left" w:pos="985"/>
        </w:tabs>
        <w:spacing w:line="20" w:lineRule="atLeast"/>
        <w:ind w:left="20" w:right="20" w:firstLine="720"/>
        <w:contextualSpacing/>
        <w:rPr>
          <w:sz w:val="28"/>
          <w:szCs w:val="28"/>
        </w:rPr>
      </w:pPr>
      <w:r w:rsidRPr="008E46F1">
        <w:rPr>
          <w:sz w:val="28"/>
          <w:szCs w:val="28"/>
        </w:rPr>
        <w:t>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и объект недвижимости, расположенный на земельном участке, находящемся в муниципальной собственности - в течение 5 рабочих дней;</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2) Управлением Федеральной налоговой службы по Республике Крым по вопросам:</w:t>
      </w:r>
    </w:p>
    <w:p w:rsidR="00C46D10" w:rsidRPr="008E46F1" w:rsidRDefault="00C46D10" w:rsidP="008E46F1">
      <w:pPr>
        <w:pStyle w:val="a7"/>
        <w:numPr>
          <w:ilvl w:val="0"/>
          <w:numId w:val="3"/>
        </w:numPr>
        <w:shd w:val="clear" w:color="auto" w:fill="auto"/>
        <w:tabs>
          <w:tab w:val="left" w:pos="1172"/>
        </w:tabs>
        <w:spacing w:line="20" w:lineRule="atLeast"/>
        <w:ind w:left="20" w:right="20" w:firstLine="720"/>
        <w:contextualSpacing/>
        <w:rPr>
          <w:sz w:val="28"/>
          <w:szCs w:val="28"/>
        </w:rPr>
      </w:pPr>
      <w:r w:rsidRPr="008E46F1">
        <w:rPr>
          <w:sz w:val="28"/>
          <w:szCs w:val="28"/>
        </w:rPr>
        <w:t>получения выписки из Единого государственного реестра юридических лиц - в течение 5 рабочих дней;</w:t>
      </w:r>
    </w:p>
    <w:p w:rsidR="00C46D10" w:rsidRPr="008E46F1" w:rsidRDefault="00C46D10" w:rsidP="008E46F1">
      <w:pPr>
        <w:pStyle w:val="a7"/>
        <w:numPr>
          <w:ilvl w:val="0"/>
          <w:numId w:val="3"/>
        </w:numPr>
        <w:shd w:val="clear" w:color="auto" w:fill="auto"/>
        <w:tabs>
          <w:tab w:val="left" w:pos="1162"/>
        </w:tabs>
        <w:spacing w:line="20" w:lineRule="atLeast"/>
        <w:ind w:left="20" w:right="20" w:firstLine="720"/>
        <w:contextualSpacing/>
        <w:rPr>
          <w:sz w:val="28"/>
          <w:szCs w:val="28"/>
        </w:rPr>
      </w:pPr>
      <w:r w:rsidRPr="008E46F1">
        <w:rPr>
          <w:sz w:val="28"/>
          <w:szCs w:val="28"/>
        </w:rPr>
        <w:t>получения выписки из Единого государственного реестра индивидуальных предпринимателей - в течение 5 рабочих дней.</w:t>
      </w:r>
    </w:p>
    <w:p w:rsidR="00C46D10" w:rsidRPr="008E46F1" w:rsidRDefault="00C46D10" w:rsidP="008E46F1">
      <w:pPr>
        <w:pStyle w:val="a7"/>
        <w:numPr>
          <w:ilvl w:val="0"/>
          <w:numId w:val="8"/>
        </w:numPr>
        <w:shd w:val="clear" w:color="auto" w:fill="auto"/>
        <w:tabs>
          <w:tab w:val="left" w:pos="1532"/>
        </w:tabs>
        <w:spacing w:line="20" w:lineRule="atLeast"/>
        <w:ind w:left="20" w:right="20" w:firstLine="720"/>
        <w:contextualSpacing/>
        <w:rPr>
          <w:sz w:val="28"/>
          <w:szCs w:val="28"/>
        </w:rPr>
      </w:pPr>
      <w:r w:rsidRPr="008E46F1">
        <w:rPr>
          <w:sz w:val="28"/>
          <w:szCs w:val="28"/>
        </w:rPr>
        <w:t>Если ведущий специалист по результатам рассмотрения заявления о предоставлении муниципальной услуги установлены, предусмотренные пунктом 2.8.2 настоящего Административного регламента основания для отказа в предоставлении муниципальной услуги, в течение 10 рабочих дней подготавливается отказ 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C46D10" w:rsidRPr="008E46F1" w:rsidRDefault="00C46D10" w:rsidP="008E46F1">
      <w:pPr>
        <w:pStyle w:val="a7"/>
        <w:numPr>
          <w:ilvl w:val="0"/>
          <w:numId w:val="8"/>
        </w:numPr>
        <w:shd w:val="clear" w:color="auto" w:fill="auto"/>
        <w:tabs>
          <w:tab w:val="left" w:pos="1657"/>
        </w:tabs>
        <w:spacing w:line="20" w:lineRule="atLeast"/>
        <w:ind w:left="20" w:right="20" w:firstLine="720"/>
        <w:contextualSpacing/>
        <w:rPr>
          <w:sz w:val="28"/>
          <w:szCs w:val="28"/>
        </w:rPr>
      </w:pPr>
      <w:proofErr w:type="gramStart"/>
      <w:r w:rsidRPr="008E46F1">
        <w:rPr>
          <w:sz w:val="28"/>
          <w:szCs w:val="28"/>
        </w:rPr>
        <w:t>Если представлен полный комплект документов и основания для отказа в выполнении административного действия отсутствуют, ответственный исполнитель в течение 2 рабочих дней подготавливает сведения об оценке земельного участка и расчет размера арендной платы (в случае подачи заявления на заключения договора аренды на земельный участок), в  администрации Жемчужинского сельского поселения Нижнегорского района Республики Крым (срок подготовки - 3 рабочих дня) и обеспечивает подготовку</w:t>
      </w:r>
      <w:proofErr w:type="gramEnd"/>
      <w:r w:rsidRPr="008E46F1">
        <w:rPr>
          <w:sz w:val="28"/>
          <w:szCs w:val="28"/>
        </w:rPr>
        <w:t xml:space="preserve">, согласование и подпись проекта распорядительного акта о предоставлении земельного участка </w:t>
      </w:r>
      <w:r w:rsidR="0077591B">
        <w:rPr>
          <w:sz w:val="28"/>
          <w:szCs w:val="28"/>
        </w:rPr>
        <w:t>в аренду с Главой администрации</w:t>
      </w:r>
      <w:r w:rsidRPr="008E46F1">
        <w:rPr>
          <w:sz w:val="28"/>
          <w:szCs w:val="28"/>
        </w:rPr>
        <w:t xml:space="preserve"> Жемчужинского сельского поселения Нижнег</w:t>
      </w:r>
      <w:r w:rsidR="0077591B">
        <w:rPr>
          <w:sz w:val="28"/>
          <w:szCs w:val="28"/>
        </w:rPr>
        <w:t xml:space="preserve">орского района Республики Крым </w:t>
      </w:r>
      <w:r w:rsidRPr="008E46F1">
        <w:rPr>
          <w:sz w:val="28"/>
          <w:szCs w:val="28"/>
        </w:rPr>
        <w:t>(Срок - 6 дней).</w:t>
      </w:r>
    </w:p>
    <w:p w:rsidR="00C46D10" w:rsidRPr="008E46F1" w:rsidRDefault="00C46D10" w:rsidP="008E46F1">
      <w:pPr>
        <w:pStyle w:val="a7"/>
        <w:numPr>
          <w:ilvl w:val="0"/>
          <w:numId w:val="8"/>
        </w:numPr>
        <w:shd w:val="clear" w:color="auto" w:fill="auto"/>
        <w:tabs>
          <w:tab w:val="left" w:pos="1710"/>
        </w:tabs>
        <w:spacing w:line="20" w:lineRule="atLeast"/>
        <w:ind w:left="20" w:right="20" w:firstLine="720"/>
        <w:contextualSpacing/>
        <w:rPr>
          <w:sz w:val="28"/>
          <w:szCs w:val="28"/>
        </w:rPr>
      </w:pPr>
      <w:r w:rsidRPr="008E46F1">
        <w:rPr>
          <w:sz w:val="28"/>
          <w:szCs w:val="28"/>
        </w:rPr>
        <w:t>В случае возврата проекта решения на доработку лицом, уполномоченным на его подписание, после устранения замечаний, выполняются действия пунктов 3.3.8. - 3.3.11 настоящего административного регламента. В случае наличия неустранимых замечаний осуществляется отказ в выполнении административного действия.</w:t>
      </w:r>
    </w:p>
    <w:p w:rsidR="00C46D10" w:rsidRPr="008E46F1" w:rsidRDefault="00C46D10" w:rsidP="008E46F1">
      <w:pPr>
        <w:pStyle w:val="a7"/>
        <w:numPr>
          <w:ilvl w:val="0"/>
          <w:numId w:val="8"/>
        </w:numPr>
        <w:shd w:val="clear" w:color="auto" w:fill="auto"/>
        <w:tabs>
          <w:tab w:val="left" w:pos="1810"/>
        </w:tabs>
        <w:spacing w:line="20" w:lineRule="atLeast"/>
        <w:ind w:left="20" w:right="20" w:firstLine="720"/>
        <w:contextualSpacing/>
        <w:rPr>
          <w:sz w:val="28"/>
          <w:szCs w:val="28"/>
        </w:rPr>
      </w:pPr>
      <w:r w:rsidRPr="008E46F1">
        <w:rPr>
          <w:sz w:val="28"/>
          <w:szCs w:val="28"/>
        </w:rPr>
        <w:t>Должностным лицом администрации Жемчужинского сельского поселения Нижнегорского района Республики Крым, ответственным за выполнение административной процедуры, является ведущий специалист.</w:t>
      </w:r>
    </w:p>
    <w:p w:rsidR="00C46D10" w:rsidRPr="008E46F1" w:rsidRDefault="00C46D10" w:rsidP="008E46F1">
      <w:pPr>
        <w:pStyle w:val="a7"/>
        <w:numPr>
          <w:ilvl w:val="0"/>
          <w:numId w:val="8"/>
        </w:numPr>
        <w:shd w:val="clear" w:color="auto" w:fill="auto"/>
        <w:tabs>
          <w:tab w:val="left" w:pos="1575"/>
        </w:tabs>
        <w:spacing w:line="20" w:lineRule="atLeast"/>
        <w:ind w:left="20" w:firstLine="720"/>
        <w:contextualSpacing/>
        <w:rPr>
          <w:sz w:val="28"/>
          <w:szCs w:val="28"/>
        </w:rPr>
      </w:pPr>
      <w:r w:rsidRPr="008E46F1">
        <w:rPr>
          <w:sz w:val="28"/>
          <w:szCs w:val="28"/>
        </w:rPr>
        <w:t>Результатом административной процедуры является:</w:t>
      </w:r>
    </w:p>
    <w:p w:rsidR="00C46D10" w:rsidRPr="008E46F1" w:rsidRDefault="00C46D10" w:rsidP="008E46F1">
      <w:pPr>
        <w:pStyle w:val="a7"/>
        <w:numPr>
          <w:ilvl w:val="0"/>
          <w:numId w:val="3"/>
        </w:numPr>
        <w:shd w:val="clear" w:color="auto" w:fill="auto"/>
        <w:tabs>
          <w:tab w:val="left" w:pos="1038"/>
        </w:tabs>
        <w:spacing w:line="20" w:lineRule="atLeast"/>
        <w:ind w:left="20" w:right="20" w:firstLine="720"/>
        <w:contextualSpacing/>
        <w:rPr>
          <w:sz w:val="28"/>
          <w:szCs w:val="28"/>
        </w:rPr>
      </w:pPr>
      <w:r w:rsidRPr="008E46F1">
        <w:rPr>
          <w:sz w:val="28"/>
          <w:szCs w:val="28"/>
        </w:rPr>
        <w:lastRenderedPageBreak/>
        <w:t>принятие распорядительного акта о предоставлении земельного участка в собственность, постоянное (бессрочное) пользование или в аренду в соответствии с законодательством Российской Федерации и законодательством Республики Крым;</w:t>
      </w:r>
    </w:p>
    <w:p w:rsidR="00C46D10" w:rsidRPr="008E46F1" w:rsidRDefault="00C46D10" w:rsidP="008E46F1">
      <w:pPr>
        <w:pStyle w:val="a7"/>
        <w:numPr>
          <w:ilvl w:val="0"/>
          <w:numId w:val="3"/>
        </w:numPr>
        <w:shd w:val="clear" w:color="auto" w:fill="auto"/>
        <w:tabs>
          <w:tab w:val="left" w:pos="898"/>
        </w:tabs>
        <w:spacing w:line="20" w:lineRule="atLeast"/>
        <w:ind w:left="20" w:firstLine="720"/>
        <w:contextualSpacing/>
        <w:rPr>
          <w:sz w:val="28"/>
          <w:szCs w:val="28"/>
        </w:rPr>
      </w:pPr>
      <w:r w:rsidRPr="008E46F1">
        <w:rPr>
          <w:sz w:val="28"/>
          <w:szCs w:val="28"/>
        </w:rPr>
        <w:t>мотивированный отказ в предоставлении муниципальной услуги.</w:t>
      </w:r>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3.3.14. 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C46D10" w:rsidRPr="008E46F1" w:rsidRDefault="00C46D10" w:rsidP="008E46F1">
      <w:pPr>
        <w:pStyle w:val="20"/>
        <w:numPr>
          <w:ilvl w:val="0"/>
          <w:numId w:val="9"/>
        </w:numPr>
        <w:shd w:val="clear" w:color="auto" w:fill="auto"/>
        <w:tabs>
          <w:tab w:val="left" w:pos="1575"/>
        </w:tabs>
        <w:spacing w:after="0" w:line="20" w:lineRule="atLeast"/>
        <w:ind w:left="20" w:right="20" w:firstLine="720"/>
        <w:contextualSpacing/>
        <w:jc w:val="both"/>
        <w:rPr>
          <w:sz w:val="28"/>
          <w:szCs w:val="28"/>
        </w:rPr>
      </w:pPr>
      <w:r w:rsidRPr="008E46F1">
        <w:rPr>
          <w:sz w:val="28"/>
          <w:szCs w:val="28"/>
        </w:rPr>
        <w:t>Описание административной процедуры «Получение заявителем сведений о ходе выполнения заявления о предоставлении муниципальной услуги».</w:t>
      </w:r>
    </w:p>
    <w:p w:rsidR="00C46D10" w:rsidRPr="008E46F1" w:rsidRDefault="00C46D10" w:rsidP="008E46F1">
      <w:pPr>
        <w:pStyle w:val="a7"/>
        <w:numPr>
          <w:ilvl w:val="0"/>
          <w:numId w:val="10"/>
        </w:numPr>
        <w:shd w:val="clear" w:color="auto" w:fill="auto"/>
        <w:tabs>
          <w:tab w:val="left" w:pos="1503"/>
        </w:tabs>
        <w:spacing w:line="20" w:lineRule="atLeast"/>
        <w:ind w:left="20" w:right="20" w:firstLine="720"/>
        <w:contextualSpacing/>
        <w:rPr>
          <w:sz w:val="28"/>
          <w:szCs w:val="28"/>
        </w:rPr>
      </w:pPr>
      <w:r w:rsidRPr="008E46F1">
        <w:rPr>
          <w:sz w:val="28"/>
          <w:szCs w:val="28"/>
        </w:rPr>
        <w:t>Основанием для начала административной процедуры является обращение заявителя непосредственно к должностным лицам администрации Жемчужинского сельского поселения Нижнегорского района Республики Крым либо с использованием средств телефонной и почтовой связи или на электронный адрес заявителя.</w:t>
      </w:r>
    </w:p>
    <w:p w:rsidR="00C46D10" w:rsidRPr="008E46F1" w:rsidRDefault="00C46D10" w:rsidP="008E46F1">
      <w:pPr>
        <w:pStyle w:val="a7"/>
        <w:numPr>
          <w:ilvl w:val="0"/>
          <w:numId w:val="10"/>
        </w:numPr>
        <w:shd w:val="clear" w:color="auto" w:fill="auto"/>
        <w:tabs>
          <w:tab w:val="left" w:pos="1614"/>
        </w:tabs>
        <w:spacing w:line="20" w:lineRule="atLeast"/>
        <w:ind w:left="20" w:right="20" w:firstLine="720"/>
        <w:contextualSpacing/>
        <w:rPr>
          <w:sz w:val="28"/>
          <w:szCs w:val="28"/>
        </w:rPr>
      </w:pPr>
      <w:r w:rsidRPr="008E46F1">
        <w:rPr>
          <w:sz w:val="28"/>
          <w:szCs w:val="28"/>
        </w:rPr>
        <w:t>Интересующая заявителя информация о ходе выполнения заявления предоставляется заявителю должностным лицом администрации Жемчужинского сельского поселения Нижнегорского района Республики Крым  при обращении заявителя в администрацию лично, либо с использованием средств телефонной и почтовой связи.</w:t>
      </w:r>
    </w:p>
    <w:p w:rsidR="00C46D10" w:rsidRPr="008E46F1" w:rsidRDefault="00C46D10" w:rsidP="008E46F1">
      <w:pPr>
        <w:pStyle w:val="a7"/>
        <w:numPr>
          <w:ilvl w:val="0"/>
          <w:numId w:val="10"/>
        </w:numPr>
        <w:shd w:val="clear" w:color="auto" w:fill="auto"/>
        <w:tabs>
          <w:tab w:val="left" w:pos="1705"/>
        </w:tabs>
        <w:spacing w:line="20" w:lineRule="atLeast"/>
        <w:ind w:left="20" w:right="20" w:firstLine="720"/>
        <w:contextualSpacing/>
        <w:rPr>
          <w:sz w:val="28"/>
          <w:szCs w:val="28"/>
        </w:rPr>
      </w:pPr>
      <w:r w:rsidRPr="008E46F1">
        <w:rPr>
          <w:sz w:val="28"/>
          <w:szCs w:val="28"/>
        </w:rPr>
        <w:t>Должностным лицом администрации Жемчужинского сельского поселения Нижнегорского района Республики Крым, ответственным за выполнение административной процедуры, является ведущий специалист.</w:t>
      </w:r>
    </w:p>
    <w:p w:rsidR="00C46D10" w:rsidRPr="008E46F1" w:rsidRDefault="00C46D10" w:rsidP="008E46F1">
      <w:pPr>
        <w:pStyle w:val="a7"/>
        <w:numPr>
          <w:ilvl w:val="0"/>
          <w:numId w:val="10"/>
        </w:numPr>
        <w:shd w:val="clear" w:color="auto" w:fill="auto"/>
        <w:tabs>
          <w:tab w:val="left" w:pos="1532"/>
        </w:tabs>
        <w:spacing w:line="20" w:lineRule="atLeast"/>
        <w:ind w:left="20" w:right="20" w:firstLine="720"/>
        <w:contextualSpacing/>
        <w:rPr>
          <w:sz w:val="28"/>
          <w:szCs w:val="28"/>
        </w:rPr>
      </w:pPr>
      <w:r w:rsidRPr="008E46F1">
        <w:rPr>
          <w:sz w:val="28"/>
          <w:szCs w:val="28"/>
        </w:rPr>
        <w:t>Принятие решений данной административной процедурой не предусмотрено.</w:t>
      </w:r>
    </w:p>
    <w:p w:rsidR="00C46D10" w:rsidRPr="008E46F1" w:rsidRDefault="00C46D10" w:rsidP="008E46F1">
      <w:pPr>
        <w:pStyle w:val="a7"/>
        <w:numPr>
          <w:ilvl w:val="0"/>
          <w:numId w:val="10"/>
        </w:numPr>
        <w:shd w:val="clear" w:color="auto" w:fill="auto"/>
        <w:tabs>
          <w:tab w:val="left" w:pos="1854"/>
        </w:tabs>
        <w:spacing w:line="20" w:lineRule="atLeast"/>
        <w:ind w:left="20" w:right="20" w:firstLine="720"/>
        <w:contextualSpacing/>
        <w:rPr>
          <w:sz w:val="28"/>
          <w:szCs w:val="28"/>
        </w:rPr>
      </w:pPr>
      <w:r w:rsidRPr="008E46F1">
        <w:rPr>
          <w:sz w:val="28"/>
          <w:szCs w:val="28"/>
        </w:rPr>
        <w:t>Результатом административной процедуры является предоставление заявителю информации о ходе выполнения заявления.</w:t>
      </w:r>
    </w:p>
    <w:p w:rsidR="00C46D10" w:rsidRPr="008E46F1" w:rsidRDefault="00C46D10" w:rsidP="008E46F1">
      <w:pPr>
        <w:pStyle w:val="a7"/>
        <w:numPr>
          <w:ilvl w:val="0"/>
          <w:numId w:val="10"/>
        </w:numPr>
        <w:shd w:val="clear" w:color="auto" w:fill="auto"/>
        <w:tabs>
          <w:tab w:val="left" w:pos="1825"/>
        </w:tabs>
        <w:spacing w:line="20" w:lineRule="atLeast"/>
        <w:ind w:left="20" w:right="20" w:firstLine="720"/>
        <w:contextualSpacing/>
        <w:rPr>
          <w:sz w:val="28"/>
          <w:szCs w:val="28"/>
        </w:rPr>
      </w:pPr>
      <w:r w:rsidRPr="008E46F1">
        <w:rPr>
          <w:sz w:val="28"/>
          <w:szCs w:val="28"/>
        </w:rPr>
        <w:t>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C46D10" w:rsidRPr="008E46F1" w:rsidRDefault="00C46D10" w:rsidP="008E46F1">
      <w:pPr>
        <w:pStyle w:val="20"/>
        <w:numPr>
          <w:ilvl w:val="0"/>
          <w:numId w:val="9"/>
        </w:numPr>
        <w:shd w:val="clear" w:color="auto" w:fill="auto"/>
        <w:tabs>
          <w:tab w:val="left" w:pos="1273"/>
        </w:tabs>
        <w:spacing w:after="0" w:line="20" w:lineRule="atLeast"/>
        <w:ind w:left="20" w:right="20" w:firstLine="720"/>
        <w:contextualSpacing/>
        <w:jc w:val="both"/>
        <w:rPr>
          <w:sz w:val="28"/>
          <w:szCs w:val="28"/>
        </w:rPr>
      </w:pPr>
      <w:r w:rsidRPr="008E46F1">
        <w:rPr>
          <w:sz w:val="28"/>
          <w:szCs w:val="28"/>
        </w:rPr>
        <w:t>Взаимодействие администрации Жемчужинского сельского поселения Нижнегорского района Республики Крым с иными организациями, участвующими в предоставлении муниципальной услуги, в том числе порядок и условия такого взаимодействия.</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технологической картой межведомственного взаимодействия муниципальной услуги, согласованной администрацией Жемчужинского сельского поселения Нижнегорского района Республики Крым  с соответствующим государственным органом, участвующим в предоставлении муниципальной услуги.</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 xml:space="preserve">При предоставлении муниципальной услуги администрацией Жемчужинского сельского поселения Нижнегорского района Республики Крым  осуществляется взаимодействие </w:t>
      </w:r>
      <w:proofErr w:type="gramStart"/>
      <w:r w:rsidRPr="008E46F1">
        <w:rPr>
          <w:sz w:val="28"/>
          <w:szCs w:val="28"/>
        </w:rPr>
        <w:t>с</w:t>
      </w:r>
      <w:proofErr w:type="gramEnd"/>
      <w:r w:rsidRPr="008E46F1">
        <w:rPr>
          <w:sz w:val="28"/>
          <w:szCs w:val="28"/>
        </w:rPr>
        <w:t>:</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lastRenderedPageBreak/>
        <w:t>1) Государственным комитетом по государственной регистрации и кадастру Республики Крым по вопросам:</w:t>
      </w:r>
    </w:p>
    <w:p w:rsidR="00C46D10" w:rsidRPr="008E46F1" w:rsidRDefault="00C46D10" w:rsidP="008E46F1">
      <w:pPr>
        <w:pStyle w:val="a7"/>
        <w:numPr>
          <w:ilvl w:val="0"/>
          <w:numId w:val="3"/>
        </w:numPr>
        <w:shd w:val="clear" w:color="auto" w:fill="auto"/>
        <w:tabs>
          <w:tab w:val="left" w:pos="980"/>
        </w:tabs>
        <w:spacing w:line="20" w:lineRule="atLeast"/>
        <w:ind w:left="20" w:right="20" w:firstLine="720"/>
        <w:contextualSpacing/>
        <w:rPr>
          <w:sz w:val="28"/>
          <w:szCs w:val="28"/>
        </w:rPr>
      </w:pPr>
      <w:r w:rsidRPr="008E46F1">
        <w:rPr>
          <w:sz w:val="28"/>
          <w:szCs w:val="28"/>
        </w:rPr>
        <w:t>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и объект недвижимости, расположенный на земельном участке, находящемся в муниципальной собственности;</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2) Управлением Федеральной налоговой службы по Республике Крым по вопросам:</w:t>
      </w:r>
    </w:p>
    <w:p w:rsidR="00C46D10" w:rsidRPr="008E46F1" w:rsidRDefault="00C46D10" w:rsidP="008E46F1">
      <w:pPr>
        <w:pStyle w:val="a7"/>
        <w:numPr>
          <w:ilvl w:val="0"/>
          <w:numId w:val="3"/>
        </w:numPr>
        <w:shd w:val="clear" w:color="auto" w:fill="auto"/>
        <w:tabs>
          <w:tab w:val="left" w:pos="1172"/>
        </w:tabs>
        <w:spacing w:line="20" w:lineRule="atLeast"/>
        <w:ind w:left="20" w:right="20" w:firstLine="720"/>
        <w:contextualSpacing/>
        <w:rPr>
          <w:sz w:val="28"/>
          <w:szCs w:val="28"/>
        </w:rPr>
      </w:pPr>
      <w:r w:rsidRPr="008E46F1">
        <w:rPr>
          <w:sz w:val="28"/>
          <w:szCs w:val="28"/>
        </w:rPr>
        <w:t>получения выписки из Единого государственного реестра юридических лиц - в течение 5 рабочих дней;</w:t>
      </w:r>
    </w:p>
    <w:p w:rsidR="00C46D10" w:rsidRPr="008E46F1" w:rsidRDefault="00C46D10" w:rsidP="008E46F1">
      <w:pPr>
        <w:pStyle w:val="a7"/>
        <w:numPr>
          <w:ilvl w:val="0"/>
          <w:numId w:val="3"/>
        </w:numPr>
        <w:shd w:val="clear" w:color="auto" w:fill="auto"/>
        <w:tabs>
          <w:tab w:val="left" w:pos="1162"/>
        </w:tabs>
        <w:spacing w:line="20" w:lineRule="atLeast"/>
        <w:ind w:left="20" w:right="20" w:firstLine="720"/>
        <w:contextualSpacing/>
        <w:rPr>
          <w:sz w:val="28"/>
          <w:szCs w:val="28"/>
        </w:rPr>
      </w:pPr>
      <w:r w:rsidRPr="008E46F1">
        <w:rPr>
          <w:sz w:val="28"/>
          <w:szCs w:val="28"/>
        </w:rPr>
        <w:t>получения выписки из Единого государственного реестра индивидуальных предпринимателей.</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Запрос должен быть оформлен по рекомендуемой форме согласно приложению № 4.</w:t>
      </w:r>
    </w:p>
    <w:p w:rsidR="00C46D10" w:rsidRPr="008E46F1" w:rsidRDefault="00C46D10" w:rsidP="008E46F1">
      <w:pPr>
        <w:pStyle w:val="10"/>
        <w:keepNext/>
        <w:keepLines/>
        <w:numPr>
          <w:ilvl w:val="0"/>
          <w:numId w:val="9"/>
        </w:numPr>
        <w:shd w:val="clear" w:color="auto" w:fill="auto"/>
        <w:tabs>
          <w:tab w:val="left" w:pos="1230"/>
        </w:tabs>
        <w:spacing w:before="0" w:after="0" w:line="20" w:lineRule="atLeast"/>
        <w:ind w:left="20" w:right="20" w:firstLine="720"/>
        <w:contextualSpacing/>
        <w:jc w:val="both"/>
        <w:rPr>
          <w:sz w:val="28"/>
          <w:szCs w:val="28"/>
        </w:rPr>
      </w:pPr>
      <w:bookmarkStart w:id="11" w:name="bookmark11"/>
      <w:r w:rsidRPr="008E46F1">
        <w:rPr>
          <w:sz w:val="28"/>
          <w:szCs w:val="28"/>
        </w:rPr>
        <w:t>Описание административной процедуры «Подготовка договора аренды земельного участка».</w:t>
      </w:r>
      <w:bookmarkEnd w:id="11"/>
    </w:p>
    <w:p w:rsidR="00C46D10" w:rsidRPr="008E46F1" w:rsidRDefault="00C46D10" w:rsidP="008E46F1">
      <w:pPr>
        <w:pStyle w:val="a7"/>
        <w:numPr>
          <w:ilvl w:val="0"/>
          <w:numId w:val="11"/>
        </w:numPr>
        <w:shd w:val="clear" w:color="auto" w:fill="auto"/>
        <w:tabs>
          <w:tab w:val="left" w:pos="1911"/>
        </w:tabs>
        <w:spacing w:line="20" w:lineRule="atLeast"/>
        <w:ind w:left="20" w:right="20" w:firstLine="720"/>
        <w:contextualSpacing/>
        <w:rPr>
          <w:sz w:val="28"/>
          <w:szCs w:val="28"/>
        </w:rPr>
      </w:pPr>
      <w:r w:rsidRPr="008E46F1">
        <w:rPr>
          <w:sz w:val="28"/>
          <w:szCs w:val="28"/>
        </w:rPr>
        <w:t>Юридическими фактами, инициирующими начало административной процедуры, является принятие распорядительного акта о предоставлении земельного участка в аренду.</w:t>
      </w:r>
    </w:p>
    <w:p w:rsidR="00C46D10" w:rsidRPr="008E46F1" w:rsidRDefault="00C46D10" w:rsidP="008E46F1">
      <w:pPr>
        <w:pStyle w:val="a7"/>
        <w:numPr>
          <w:ilvl w:val="0"/>
          <w:numId w:val="11"/>
        </w:numPr>
        <w:shd w:val="clear" w:color="auto" w:fill="auto"/>
        <w:tabs>
          <w:tab w:val="left" w:pos="1532"/>
        </w:tabs>
        <w:spacing w:line="20" w:lineRule="atLeast"/>
        <w:ind w:left="20" w:right="20" w:firstLine="720"/>
        <w:contextualSpacing/>
        <w:rPr>
          <w:sz w:val="28"/>
          <w:szCs w:val="28"/>
        </w:rPr>
      </w:pPr>
      <w:r w:rsidRPr="008E46F1">
        <w:rPr>
          <w:sz w:val="28"/>
          <w:szCs w:val="28"/>
        </w:rPr>
        <w:t>Ведущий специалист обеспечивает подготовку проекта договора аренды земельного участка (далее - договор) и акта приема-передачи земельного участка. (Срок - 5 дней).</w:t>
      </w:r>
    </w:p>
    <w:p w:rsidR="00C46D10" w:rsidRPr="008E46F1" w:rsidRDefault="00C46D10" w:rsidP="008E46F1">
      <w:pPr>
        <w:pStyle w:val="a7"/>
        <w:numPr>
          <w:ilvl w:val="0"/>
          <w:numId w:val="11"/>
        </w:numPr>
        <w:shd w:val="clear" w:color="auto" w:fill="auto"/>
        <w:tabs>
          <w:tab w:val="left" w:pos="1489"/>
        </w:tabs>
        <w:spacing w:line="20" w:lineRule="atLeast"/>
        <w:ind w:left="20" w:right="20" w:firstLine="720"/>
        <w:contextualSpacing/>
        <w:rPr>
          <w:sz w:val="28"/>
          <w:szCs w:val="28"/>
        </w:rPr>
      </w:pPr>
      <w:r w:rsidRPr="008E46F1">
        <w:rPr>
          <w:sz w:val="28"/>
          <w:szCs w:val="28"/>
        </w:rPr>
        <w:t>Ответственный исполнитель обеспечивает согласование проекта договора и акта приема-передачи с Главой администрации Сельского поселения. (Срок - 3 дня).</w:t>
      </w:r>
    </w:p>
    <w:p w:rsidR="00C46D10" w:rsidRPr="008E46F1" w:rsidRDefault="00C46D10" w:rsidP="008E46F1">
      <w:pPr>
        <w:pStyle w:val="a7"/>
        <w:numPr>
          <w:ilvl w:val="0"/>
          <w:numId w:val="11"/>
        </w:numPr>
        <w:shd w:val="clear" w:color="auto" w:fill="auto"/>
        <w:tabs>
          <w:tab w:val="left" w:pos="1479"/>
        </w:tabs>
        <w:spacing w:line="20" w:lineRule="atLeast"/>
        <w:ind w:left="20" w:right="20" w:firstLine="720"/>
        <w:contextualSpacing/>
        <w:rPr>
          <w:sz w:val="28"/>
          <w:szCs w:val="28"/>
        </w:rPr>
      </w:pPr>
      <w:r w:rsidRPr="008E46F1">
        <w:rPr>
          <w:sz w:val="28"/>
          <w:szCs w:val="28"/>
        </w:rPr>
        <w:t>Ответственный исполнитель направляет на согласование проект договора и акта приема-передачи заявителю. (Срок - 3 дня).</w:t>
      </w:r>
    </w:p>
    <w:p w:rsidR="00C46D10" w:rsidRPr="008E46F1" w:rsidRDefault="00C46D10" w:rsidP="008E46F1">
      <w:pPr>
        <w:pStyle w:val="a7"/>
        <w:numPr>
          <w:ilvl w:val="0"/>
          <w:numId w:val="11"/>
        </w:numPr>
        <w:shd w:val="clear" w:color="auto" w:fill="auto"/>
        <w:tabs>
          <w:tab w:val="left" w:pos="1580"/>
        </w:tabs>
        <w:spacing w:line="20" w:lineRule="atLeast"/>
        <w:ind w:left="20" w:right="20" w:firstLine="720"/>
        <w:contextualSpacing/>
        <w:rPr>
          <w:sz w:val="28"/>
          <w:szCs w:val="28"/>
        </w:rPr>
      </w:pPr>
      <w:r w:rsidRPr="008E46F1">
        <w:rPr>
          <w:sz w:val="28"/>
          <w:szCs w:val="28"/>
        </w:rPr>
        <w:t>Ответственный исполнитель передает согласованный проект договора и акта приема-передачи на подпись Главе администрации Жемчужинского сельского поселения Нижнег</w:t>
      </w:r>
      <w:r w:rsidR="0077591B">
        <w:rPr>
          <w:sz w:val="28"/>
          <w:szCs w:val="28"/>
        </w:rPr>
        <w:t xml:space="preserve">орского района Республики Крым </w:t>
      </w:r>
      <w:r w:rsidRPr="008E46F1">
        <w:rPr>
          <w:sz w:val="28"/>
          <w:szCs w:val="28"/>
        </w:rPr>
        <w:t>(Срок - 1 день).</w:t>
      </w:r>
    </w:p>
    <w:p w:rsidR="00C46D10" w:rsidRPr="008E46F1" w:rsidRDefault="00C46D10" w:rsidP="008E46F1">
      <w:pPr>
        <w:pStyle w:val="a7"/>
        <w:numPr>
          <w:ilvl w:val="0"/>
          <w:numId w:val="11"/>
        </w:numPr>
        <w:shd w:val="clear" w:color="auto" w:fill="auto"/>
        <w:tabs>
          <w:tab w:val="left" w:pos="1474"/>
        </w:tabs>
        <w:spacing w:line="20" w:lineRule="atLeast"/>
        <w:ind w:left="20" w:right="20" w:firstLine="720"/>
        <w:contextualSpacing/>
        <w:rPr>
          <w:sz w:val="28"/>
          <w:szCs w:val="28"/>
        </w:rPr>
      </w:pPr>
      <w:r w:rsidRPr="008E46F1">
        <w:rPr>
          <w:sz w:val="28"/>
          <w:szCs w:val="28"/>
        </w:rPr>
        <w:t>В случае возврата проекта договора и акта приема-передачи на доработку лицом, уполномоченным на его подписание, после устранения замечаний, выполняются действия пункта 3.6.2 - 3.6.5 настоящего административного регламента.</w:t>
      </w:r>
    </w:p>
    <w:p w:rsidR="00C46D10" w:rsidRPr="008E46F1" w:rsidRDefault="00C46D10" w:rsidP="008E46F1">
      <w:pPr>
        <w:pStyle w:val="a7"/>
        <w:numPr>
          <w:ilvl w:val="0"/>
          <w:numId w:val="11"/>
        </w:numPr>
        <w:shd w:val="clear" w:color="auto" w:fill="auto"/>
        <w:tabs>
          <w:tab w:val="left" w:pos="1695"/>
        </w:tabs>
        <w:spacing w:line="20" w:lineRule="atLeast"/>
        <w:ind w:left="20" w:right="20" w:firstLine="720"/>
        <w:contextualSpacing/>
        <w:rPr>
          <w:sz w:val="28"/>
          <w:szCs w:val="28"/>
        </w:rPr>
      </w:pPr>
      <w:r w:rsidRPr="008E46F1">
        <w:rPr>
          <w:sz w:val="28"/>
          <w:szCs w:val="28"/>
        </w:rPr>
        <w:t>Должностным лицом администрации Жемчужинского сельского поселения Нижнегорского района Республики Крым, ответственными за выполнение административной процедуры, является ведущий специалист.</w:t>
      </w:r>
    </w:p>
    <w:p w:rsidR="00C46D10" w:rsidRPr="008E46F1" w:rsidRDefault="00C46D10" w:rsidP="008E46F1">
      <w:pPr>
        <w:pStyle w:val="a7"/>
        <w:numPr>
          <w:ilvl w:val="0"/>
          <w:numId w:val="11"/>
        </w:numPr>
        <w:shd w:val="clear" w:color="auto" w:fill="auto"/>
        <w:tabs>
          <w:tab w:val="left" w:pos="1470"/>
        </w:tabs>
        <w:spacing w:line="20" w:lineRule="atLeast"/>
        <w:ind w:left="20" w:right="20" w:firstLine="720"/>
        <w:contextualSpacing/>
        <w:rPr>
          <w:sz w:val="28"/>
          <w:szCs w:val="28"/>
        </w:rPr>
      </w:pPr>
      <w:r w:rsidRPr="008E46F1">
        <w:rPr>
          <w:sz w:val="28"/>
          <w:szCs w:val="28"/>
        </w:rPr>
        <w:t>Результатом административной процедуры является заключение администрацией Жемчужинского сельского поселения Нижнегорского района Республики Крым договора, оформленного на бумажном носителе в трех экземплярах.</w:t>
      </w:r>
    </w:p>
    <w:p w:rsidR="00C46D10" w:rsidRPr="008E46F1" w:rsidRDefault="00C46D10" w:rsidP="008E46F1">
      <w:pPr>
        <w:pStyle w:val="10"/>
        <w:keepNext/>
        <w:keepLines/>
        <w:numPr>
          <w:ilvl w:val="0"/>
          <w:numId w:val="9"/>
        </w:numPr>
        <w:shd w:val="clear" w:color="auto" w:fill="auto"/>
        <w:tabs>
          <w:tab w:val="left" w:pos="1575"/>
        </w:tabs>
        <w:spacing w:before="0" w:after="0" w:line="20" w:lineRule="atLeast"/>
        <w:ind w:left="20" w:right="20" w:firstLine="720"/>
        <w:contextualSpacing/>
        <w:jc w:val="both"/>
        <w:rPr>
          <w:sz w:val="28"/>
          <w:szCs w:val="28"/>
        </w:rPr>
      </w:pPr>
      <w:bookmarkStart w:id="12" w:name="bookmark12"/>
      <w:r w:rsidRPr="008E46F1">
        <w:rPr>
          <w:sz w:val="28"/>
          <w:szCs w:val="28"/>
        </w:rPr>
        <w:lastRenderedPageBreak/>
        <w:t>Описание административной процедуры «Получение заявителем результата предоставления муниципальной услуги».</w:t>
      </w:r>
      <w:bookmarkEnd w:id="12"/>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3.7.1. Основанием для начала административной процедуры является принятие распорядительного акта о предоставлении земельного участка в собственность, постоянное (бессрочное) пользование или подготовка договора аренды земельного участка либо отказ в предоставлении муниципальной услуги.</w:t>
      </w:r>
    </w:p>
    <w:p w:rsidR="00C46D10" w:rsidRPr="008E46F1" w:rsidRDefault="00C46D10" w:rsidP="008E46F1">
      <w:pPr>
        <w:pStyle w:val="a7"/>
        <w:numPr>
          <w:ilvl w:val="0"/>
          <w:numId w:val="12"/>
        </w:numPr>
        <w:shd w:val="clear" w:color="auto" w:fill="auto"/>
        <w:tabs>
          <w:tab w:val="left" w:pos="1498"/>
        </w:tabs>
        <w:spacing w:line="20" w:lineRule="atLeast"/>
        <w:ind w:left="20" w:right="20" w:firstLine="720"/>
        <w:contextualSpacing/>
        <w:rPr>
          <w:sz w:val="28"/>
          <w:szCs w:val="28"/>
        </w:rPr>
      </w:pPr>
      <w:r w:rsidRPr="008E46F1">
        <w:rPr>
          <w:sz w:val="28"/>
          <w:szCs w:val="28"/>
        </w:rPr>
        <w:t>Результат предоставления муниципальной услуги либо отказ в предоставлении муниципальной услуги в течение 10 рабочих дней направляется заявителю лично.</w:t>
      </w:r>
    </w:p>
    <w:p w:rsidR="00C46D10" w:rsidRPr="008E46F1" w:rsidRDefault="00C46D10" w:rsidP="008E46F1">
      <w:pPr>
        <w:pStyle w:val="a7"/>
        <w:numPr>
          <w:ilvl w:val="0"/>
          <w:numId w:val="12"/>
        </w:numPr>
        <w:shd w:val="clear" w:color="auto" w:fill="auto"/>
        <w:tabs>
          <w:tab w:val="left" w:pos="1705"/>
        </w:tabs>
        <w:spacing w:line="20" w:lineRule="atLeast"/>
        <w:ind w:left="20" w:right="20" w:firstLine="720"/>
        <w:contextualSpacing/>
        <w:rPr>
          <w:sz w:val="28"/>
          <w:szCs w:val="28"/>
        </w:rPr>
      </w:pPr>
      <w:r w:rsidRPr="008E46F1">
        <w:rPr>
          <w:sz w:val="28"/>
          <w:szCs w:val="28"/>
        </w:rPr>
        <w:t>Должностным лицом администрации Жемчужинского сельского поселения Нижнегорского района Республики Крым, ответственным за выполнение административной процедуры, является ведущий специалист по земельным и имущественным вопросам.</w:t>
      </w:r>
    </w:p>
    <w:p w:rsidR="00C46D10" w:rsidRPr="008E46F1" w:rsidRDefault="00C46D10" w:rsidP="008E46F1">
      <w:pPr>
        <w:pStyle w:val="a7"/>
        <w:numPr>
          <w:ilvl w:val="0"/>
          <w:numId w:val="12"/>
        </w:numPr>
        <w:shd w:val="clear" w:color="auto" w:fill="auto"/>
        <w:tabs>
          <w:tab w:val="left" w:pos="1460"/>
        </w:tabs>
        <w:spacing w:after="341" w:line="20" w:lineRule="atLeast"/>
        <w:ind w:left="20" w:right="20" w:firstLine="720"/>
        <w:contextualSpacing/>
        <w:rPr>
          <w:sz w:val="28"/>
          <w:szCs w:val="28"/>
        </w:rPr>
      </w:pPr>
      <w:r w:rsidRPr="008E46F1">
        <w:rPr>
          <w:sz w:val="28"/>
          <w:szCs w:val="28"/>
        </w:rPr>
        <w:t>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C46D10" w:rsidRDefault="00C46D10" w:rsidP="008E46F1">
      <w:pPr>
        <w:pStyle w:val="20"/>
        <w:shd w:val="clear" w:color="auto" w:fill="auto"/>
        <w:spacing w:after="305" w:line="20" w:lineRule="atLeast"/>
        <w:contextualSpacing/>
        <w:jc w:val="both"/>
        <w:rPr>
          <w:sz w:val="28"/>
          <w:szCs w:val="28"/>
        </w:rPr>
      </w:pPr>
      <w:r w:rsidRPr="008E46F1">
        <w:rPr>
          <w:sz w:val="28"/>
          <w:szCs w:val="28"/>
        </w:rPr>
        <w:t xml:space="preserve">4. Формы </w:t>
      </w:r>
      <w:proofErr w:type="gramStart"/>
      <w:r w:rsidRPr="008E46F1">
        <w:rPr>
          <w:sz w:val="28"/>
          <w:szCs w:val="28"/>
        </w:rPr>
        <w:t>контроля за</w:t>
      </w:r>
      <w:proofErr w:type="gramEnd"/>
      <w:r w:rsidRPr="008E46F1">
        <w:rPr>
          <w:sz w:val="28"/>
          <w:szCs w:val="28"/>
        </w:rPr>
        <w:t xml:space="preserve"> исполнением административного регламента</w:t>
      </w:r>
    </w:p>
    <w:p w:rsidR="0077591B" w:rsidRPr="008E46F1" w:rsidRDefault="0077591B" w:rsidP="008E46F1">
      <w:pPr>
        <w:pStyle w:val="20"/>
        <w:shd w:val="clear" w:color="auto" w:fill="auto"/>
        <w:spacing w:after="305" w:line="20" w:lineRule="atLeast"/>
        <w:contextualSpacing/>
        <w:jc w:val="both"/>
        <w:rPr>
          <w:sz w:val="28"/>
          <w:szCs w:val="28"/>
        </w:rPr>
      </w:pPr>
    </w:p>
    <w:p w:rsidR="00C46D10" w:rsidRPr="008E46F1" w:rsidRDefault="00C46D10" w:rsidP="008E46F1">
      <w:pPr>
        <w:pStyle w:val="20"/>
        <w:numPr>
          <w:ilvl w:val="1"/>
          <w:numId w:val="12"/>
        </w:numPr>
        <w:shd w:val="clear" w:color="auto" w:fill="auto"/>
        <w:tabs>
          <w:tab w:val="left" w:pos="1263"/>
        </w:tabs>
        <w:spacing w:after="0" w:line="20" w:lineRule="atLeast"/>
        <w:ind w:left="20" w:right="20" w:firstLine="720"/>
        <w:contextualSpacing/>
        <w:jc w:val="both"/>
        <w:rPr>
          <w:sz w:val="28"/>
          <w:szCs w:val="28"/>
        </w:rPr>
      </w:pPr>
      <w:r w:rsidRPr="008E46F1">
        <w:rPr>
          <w:sz w:val="28"/>
          <w:szCs w:val="28"/>
        </w:rPr>
        <w:t xml:space="preserve">Порядок осуществления текущего </w:t>
      </w:r>
      <w:proofErr w:type="gramStart"/>
      <w:r w:rsidRPr="008E46F1">
        <w:rPr>
          <w:sz w:val="28"/>
          <w:szCs w:val="28"/>
        </w:rPr>
        <w:t>контроля за</w:t>
      </w:r>
      <w:proofErr w:type="gramEnd"/>
      <w:r w:rsidRPr="008E46F1">
        <w:rPr>
          <w:sz w:val="28"/>
          <w:szCs w:val="28"/>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 xml:space="preserve">Текущий </w:t>
      </w:r>
      <w:proofErr w:type="gramStart"/>
      <w:r w:rsidRPr="008E46F1">
        <w:rPr>
          <w:sz w:val="28"/>
          <w:szCs w:val="28"/>
        </w:rPr>
        <w:t>контроль за</w:t>
      </w:r>
      <w:proofErr w:type="gramEnd"/>
      <w:r w:rsidRPr="008E46F1">
        <w:rPr>
          <w:sz w:val="28"/>
          <w:szCs w:val="28"/>
        </w:rPr>
        <w:t xml:space="preserve"> исполнением положений настоящего административного регламента осуществляется Главой администрации Жемчужинского сельского поселения Нижнегорского района Республики Крым.</w:t>
      </w:r>
    </w:p>
    <w:p w:rsidR="00C46D10" w:rsidRPr="008E46F1" w:rsidRDefault="00C46D10" w:rsidP="008E46F1">
      <w:pPr>
        <w:pStyle w:val="20"/>
        <w:numPr>
          <w:ilvl w:val="1"/>
          <w:numId w:val="12"/>
        </w:numPr>
        <w:shd w:val="clear" w:color="auto" w:fill="auto"/>
        <w:tabs>
          <w:tab w:val="left" w:pos="1441"/>
        </w:tabs>
        <w:spacing w:after="0" w:line="20" w:lineRule="atLeast"/>
        <w:ind w:left="20" w:right="20" w:firstLine="720"/>
        <w:contextualSpacing/>
        <w:jc w:val="both"/>
        <w:rPr>
          <w:sz w:val="28"/>
          <w:szCs w:val="28"/>
        </w:rPr>
      </w:pPr>
      <w:r w:rsidRPr="008E46F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46F1">
        <w:rPr>
          <w:sz w:val="28"/>
          <w:szCs w:val="28"/>
        </w:rPr>
        <w:t>контроля за</w:t>
      </w:r>
      <w:proofErr w:type="gramEnd"/>
      <w:r w:rsidRPr="008E46F1">
        <w:rPr>
          <w:sz w:val="28"/>
          <w:szCs w:val="28"/>
        </w:rPr>
        <w:t xml:space="preserve"> полнотой и качеством предоставления муниципальной услуги.</w:t>
      </w:r>
    </w:p>
    <w:p w:rsidR="00C46D10" w:rsidRPr="008E46F1" w:rsidRDefault="00C46D10" w:rsidP="008E46F1">
      <w:pPr>
        <w:pStyle w:val="a7"/>
        <w:shd w:val="clear" w:color="auto" w:fill="auto"/>
        <w:spacing w:line="20" w:lineRule="atLeast"/>
        <w:ind w:left="23" w:right="23" w:firstLine="720"/>
        <w:contextualSpacing/>
        <w:rPr>
          <w:sz w:val="28"/>
          <w:szCs w:val="28"/>
        </w:rPr>
      </w:pPr>
      <w:r w:rsidRPr="008E46F1">
        <w:rPr>
          <w:sz w:val="28"/>
          <w:szCs w:val="28"/>
        </w:rPr>
        <w:t>Порядок и периодичность осуществления плановых и внеплановых проверок полноты и качества предоставления услуги определяет Глава администрации Жемчужинского сельского поселения Нижнегорского района Республики Крым.</w:t>
      </w:r>
    </w:p>
    <w:p w:rsidR="00C46D10" w:rsidRPr="008E46F1" w:rsidRDefault="00C46D10" w:rsidP="008E46F1">
      <w:pPr>
        <w:pStyle w:val="a7"/>
        <w:shd w:val="clear" w:color="auto" w:fill="auto"/>
        <w:spacing w:line="20" w:lineRule="atLeast"/>
        <w:ind w:left="23" w:right="23" w:firstLine="720"/>
        <w:contextualSpacing/>
        <w:rPr>
          <w:sz w:val="28"/>
          <w:szCs w:val="28"/>
        </w:rPr>
      </w:pPr>
    </w:p>
    <w:p w:rsidR="00C46D10" w:rsidRPr="008E46F1" w:rsidRDefault="00C46D10" w:rsidP="008E46F1">
      <w:pPr>
        <w:pStyle w:val="20"/>
        <w:numPr>
          <w:ilvl w:val="1"/>
          <w:numId w:val="12"/>
        </w:numPr>
        <w:shd w:val="clear" w:color="auto" w:fill="auto"/>
        <w:tabs>
          <w:tab w:val="left" w:pos="1628"/>
        </w:tabs>
        <w:spacing w:after="0" w:line="20" w:lineRule="atLeast"/>
        <w:ind w:left="20" w:right="20" w:firstLine="720"/>
        <w:contextualSpacing/>
        <w:jc w:val="both"/>
        <w:rPr>
          <w:sz w:val="28"/>
          <w:szCs w:val="28"/>
        </w:rPr>
      </w:pPr>
      <w:r w:rsidRPr="008E46F1">
        <w:rPr>
          <w:sz w:val="28"/>
          <w:szCs w:val="28"/>
        </w:rPr>
        <w:t>Ответственность должностных лиц администрации Жемчужинского сельского поселения Нижнегорского района Республики Крым за решения и действия (бездействие), принимаемые (осуществляемые) ими в ходе предоставления муниципальной услуги.</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Должностные лица администрации Жемчужинского сельского поселения Нижнегорского района Республики Крым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C46D10" w:rsidRPr="008E46F1" w:rsidRDefault="00C46D10" w:rsidP="008E46F1">
      <w:pPr>
        <w:pStyle w:val="20"/>
        <w:numPr>
          <w:ilvl w:val="1"/>
          <w:numId w:val="12"/>
        </w:numPr>
        <w:shd w:val="clear" w:color="auto" w:fill="auto"/>
        <w:tabs>
          <w:tab w:val="left" w:pos="1561"/>
        </w:tabs>
        <w:spacing w:after="0" w:line="20" w:lineRule="atLeast"/>
        <w:ind w:left="20" w:right="20" w:firstLine="720"/>
        <w:contextualSpacing/>
        <w:jc w:val="both"/>
        <w:rPr>
          <w:sz w:val="28"/>
          <w:szCs w:val="28"/>
        </w:rPr>
      </w:pPr>
      <w:r w:rsidRPr="008E46F1">
        <w:rPr>
          <w:sz w:val="28"/>
          <w:szCs w:val="28"/>
        </w:rPr>
        <w:t xml:space="preserve">Порядок и формы </w:t>
      </w:r>
      <w:proofErr w:type="gramStart"/>
      <w:r w:rsidRPr="008E46F1">
        <w:rPr>
          <w:sz w:val="28"/>
          <w:szCs w:val="28"/>
        </w:rPr>
        <w:t>контроля за</w:t>
      </w:r>
      <w:proofErr w:type="gramEnd"/>
      <w:r w:rsidRPr="008E46F1">
        <w:rPr>
          <w:sz w:val="28"/>
          <w:szCs w:val="28"/>
        </w:rPr>
        <w:t xml:space="preserve"> предоставлением муниципальной услуги, в том числе со стороны граждан, их объединений и организаций.</w:t>
      </w:r>
    </w:p>
    <w:p w:rsidR="00C46D10" w:rsidRPr="008E46F1" w:rsidRDefault="00C46D10" w:rsidP="008E46F1">
      <w:pPr>
        <w:pStyle w:val="a7"/>
        <w:shd w:val="clear" w:color="auto" w:fill="auto"/>
        <w:spacing w:after="300" w:line="20" w:lineRule="atLeast"/>
        <w:ind w:left="20" w:right="20" w:firstLine="720"/>
        <w:contextualSpacing/>
        <w:rPr>
          <w:sz w:val="28"/>
          <w:szCs w:val="28"/>
        </w:rPr>
      </w:pPr>
      <w:r w:rsidRPr="008E46F1">
        <w:rPr>
          <w:sz w:val="28"/>
          <w:szCs w:val="28"/>
        </w:rPr>
        <w:t xml:space="preserve">Граждане, их объединения и организации могут осуществлять </w:t>
      </w:r>
      <w:proofErr w:type="gramStart"/>
      <w:r w:rsidRPr="008E46F1">
        <w:rPr>
          <w:sz w:val="28"/>
          <w:szCs w:val="28"/>
        </w:rPr>
        <w:t>контроль за</w:t>
      </w:r>
      <w:proofErr w:type="gramEnd"/>
      <w:r w:rsidRPr="008E46F1">
        <w:rPr>
          <w:sz w:val="28"/>
          <w:szCs w:val="28"/>
        </w:rPr>
        <w:t xml:space="preserve"> предоставлением муниципальной услуги в форме замечаний к качеству </w:t>
      </w:r>
      <w:r w:rsidRPr="008E46F1">
        <w:rPr>
          <w:sz w:val="28"/>
          <w:szCs w:val="28"/>
        </w:rPr>
        <w:lastRenderedPageBreak/>
        <w:t>предоставления муниципальной услуги, а также предложений по улучшению качества предоставления муниципальной услуги.</w:t>
      </w:r>
    </w:p>
    <w:p w:rsidR="00C46D10" w:rsidRDefault="00C46D10" w:rsidP="008E46F1">
      <w:pPr>
        <w:pStyle w:val="10"/>
        <w:keepNext/>
        <w:keepLines/>
        <w:shd w:val="clear" w:color="auto" w:fill="auto"/>
        <w:spacing w:before="0" w:after="304" w:line="20" w:lineRule="atLeast"/>
        <w:contextualSpacing/>
        <w:jc w:val="both"/>
        <w:rPr>
          <w:sz w:val="28"/>
          <w:szCs w:val="28"/>
        </w:rPr>
      </w:pPr>
      <w:bookmarkStart w:id="13" w:name="bookmark13"/>
      <w:r w:rsidRPr="008E46F1">
        <w:rPr>
          <w:sz w:val="28"/>
          <w:szCs w:val="28"/>
        </w:rPr>
        <w:t>5. Порядок обжалования решений и действий (бездействия) администрации Жемчужинского сельского поселения Нижнегорского района Республики Крым, а также должностных лиц, муниципальных гражданских служащих.</w:t>
      </w:r>
      <w:bookmarkEnd w:id="13"/>
    </w:p>
    <w:p w:rsidR="0077591B" w:rsidRPr="008E46F1" w:rsidRDefault="0077591B" w:rsidP="008E46F1">
      <w:pPr>
        <w:pStyle w:val="10"/>
        <w:keepNext/>
        <w:keepLines/>
        <w:shd w:val="clear" w:color="auto" w:fill="auto"/>
        <w:spacing w:before="0" w:after="304" w:line="20" w:lineRule="atLeast"/>
        <w:contextualSpacing/>
        <w:jc w:val="both"/>
        <w:rPr>
          <w:sz w:val="28"/>
          <w:szCs w:val="28"/>
        </w:rPr>
      </w:pPr>
    </w:p>
    <w:p w:rsidR="00C46D10" w:rsidRPr="008E46F1" w:rsidRDefault="00C46D10" w:rsidP="008E46F1">
      <w:pPr>
        <w:pStyle w:val="10"/>
        <w:keepNext/>
        <w:keepLines/>
        <w:numPr>
          <w:ilvl w:val="0"/>
          <w:numId w:val="13"/>
        </w:numPr>
        <w:shd w:val="clear" w:color="auto" w:fill="auto"/>
        <w:tabs>
          <w:tab w:val="left" w:pos="1393"/>
        </w:tabs>
        <w:spacing w:before="0" w:after="0" w:line="20" w:lineRule="atLeast"/>
        <w:ind w:left="20" w:right="20" w:firstLine="720"/>
        <w:contextualSpacing/>
        <w:jc w:val="both"/>
        <w:rPr>
          <w:sz w:val="28"/>
          <w:szCs w:val="28"/>
        </w:rPr>
      </w:pPr>
      <w:bookmarkStart w:id="14" w:name="bookmark14"/>
      <w:r w:rsidRPr="008E46F1">
        <w:rPr>
          <w:sz w:val="28"/>
          <w:szCs w:val="28"/>
        </w:rPr>
        <w:t>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bookmarkEnd w:id="14"/>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5.1.1. Заявитель либо его представитель вправе обратиться с жалобой на действия (бездействие) администрации Жемчужинского сельского поселения Нижнегорского района Республики Крым, а также должностных лиц, муниципальных гражданских служащих и решения, осуществляемые (принятые) в ходе предоставления муниципальной услуги (далее - жалоба).</w:t>
      </w:r>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Жалоба подается непосредственно в администрацию Жемчужинского сельского поселения Нижнегорского района Республики Крым  в письменной форме, в том числе при личном приеме, через многофункциональный центр, в форме электронного документа или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6D10" w:rsidRPr="008E46F1" w:rsidRDefault="00C46D10" w:rsidP="008E46F1">
      <w:pPr>
        <w:pStyle w:val="10"/>
        <w:keepNext/>
        <w:keepLines/>
        <w:numPr>
          <w:ilvl w:val="0"/>
          <w:numId w:val="13"/>
        </w:numPr>
        <w:shd w:val="clear" w:color="auto" w:fill="auto"/>
        <w:tabs>
          <w:tab w:val="left" w:pos="1234"/>
        </w:tabs>
        <w:spacing w:before="0" w:after="0" w:line="20" w:lineRule="atLeast"/>
        <w:ind w:left="20" w:firstLine="720"/>
        <w:contextualSpacing/>
        <w:jc w:val="both"/>
        <w:rPr>
          <w:sz w:val="28"/>
          <w:szCs w:val="28"/>
        </w:rPr>
      </w:pPr>
      <w:bookmarkStart w:id="15" w:name="bookmark15"/>
      <w:r w:rsidRPr="008E46F1">
        <w:rPr>
          <w:sz w:val="28"/>
          <w:szCs w:val="28"/>
        </w:rPr>
        <w:t>Предмет досудебного (внесудебного) обжалования.</w:t>
      </w:r>
      <w:bookmarkEnd w:id="15"/>
    </w:p>
    <w:p w:rsidR="00C46D10" w:rsidRPr="008E46F1" w:rsidRDefault="00C46D10" w:rsidP="008E46F1">
      <w:pPr>
        <w:pStyle w:val="a7"/>
        <w:numPr>
          <w:ilvl w:val="0"/>
          <w:numId w:val="14"/>
        </w:numPr>
        <w:shd w:val="clear" w:color="auto" w:fill="auto"/>
        <w:tabs>
          <w:tab w:val="left" w:pos="1503"/>
        </w:tabs>
        <w:spacing w:line="20" w:lineRule="atLeast"/>
        <w:ind w:left="20" w:right="20" w:firstLine="720"/>
        <w:contextualSpacing/>
        <w:rPr>
          <w:sz w:val="28"/>
          <w:szCs w:val="28"/>
        </w:rPr>
      </w:pPr>
      <w:r w:rsidRPr="008E46F1">
        <w:rPr>
          <w:sz w:val="28"/>
          <w:szCs w:val="28"/>
        </w:rPr>
        <w:t>Предметом досудебного (внесудебного) обжалования являются действия (бездействие) администрации  Жемчужинского сельского поселения Нижнегорского района Республики Крым, а также должностных лиц, муниципальных гражданских служащих и решения, осуществляемые (принятые) в ходе предоставления муниципальной услуги.</w:t>
      </w:r>
    </w:p>
    <w:p w:rsidR="00C46D10" w:rsidRPr="008E46F1" w:rsidRDefault="00C46D10" w:rsidP="008E46F1">
      <w:pPr>
        <w:pStyle w:val="a7"/>
        <w:numPr>
          <w:ilvl w:val="0"/>
          <w:numId w:val="14"/>
        </w:numPr>
        <w:shd w:val="clear" w:color="auto" w:fill="auto"/>
        <w:tabs>
          <w:tab w:val="left" w:pos="1431"/>
        </w:tabs>
        <w:spacing w:line="20" w:lineRule="atLeast"/>
        <w:ind w:left="20" w:firstLine="720"/>
        <w:contextualSpacing/>
        <w:rPr>
          <w:sz w:val="28"/>
          <w:szCs w:val="28"/>
        </w:rPr>
      </w:pPr>
      <w:r w:rsidRPr="008E46F1">
        <w:rPr>
          <w:sz w:val="28"/>
          <w:szCs w:val="28"/>
        </w:rPr>
        <w:t>Жалоба должна содержать следующую информацию:</w:t>
      </w:r>
    </w:p>
    <w:p w:rsidR="00C46D10" w:rsidRPr="008E46F1" w:rsidRDefault="00C46D10" w:rsidP="008E46F1">
      <w:pPr>
        <w:pStyle w:val="a7"/>
        <w:numPr>
          <w:ilvl w:val="0"/>
          <w:numId w:val="3"/>
        </w:numPr>
        <w:shd w:val="clear" w:color="auto" w:fill="auto"/>
        <w:tabs>
          <w:tab w:val="left" w:pos="1009"/>
        </w:tabs>
        <w:spacing w:line="20" w:lineRule="atLeast"/>
        <w:ind w:left="20" w:right="20" w:firstLine="720"/>
        <w:contextualSpacing/>
        <w:rPr>
          <w:sz w:val="28"/>
          <w:szCs w:val="28"/>
        </w:rPr>
      </w:pPr>
      <w:r w:rsidRPr="008E46F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решения и действия (бездействие) которых обжалуются;</w:t>
      </w:r>
    </w:p>
    <w:p w:rsidR="00C46D10" w:rsidRPr="008E46F1" w:rsidRDefault="00C46D10" w:rsidP="008E46F1">
      <w:pPr>
        <w:pStyle w:val="a7"/>
        <w:numPr>
          <w:ilvl w:val="0"/>
          <w:numId w:val="3"/>
        </w:numPr>
        <w:shd w:val="clear" w:color="auto" w:fill="auto"/>
        <w:tabs>
          <w:tab w:val="left" w:pos="942"/>
        </w:tabs>
        <w:spacing w:line="20" w:lineRule="atLeast"/>
        <w:ind w:left="20" w:right="20" w:firstLine="720"/>
        <w:contextualSpacing/>
        <w:rPr>
          <w:sz w:val="28"/>
          <w:szCs w:val="28"/>
        </w:rPr>
      </w:pPr>
      <w:proofErr w:type="gramStart"/>
      <w:r w:rsidRPr="008E46F1">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6D10" w:rsidRPr="008E46F1" w:rsidRDefault="00C46D10" w:rsidP="008E46F1">
      <w:pPr>
        <w:pStyle w:val="a7"/>
        <w:numPr>
          <w:ilvl w:val="0"/>
          <w:numId w:val="3"/>
        </w:numPr>
        <w:shd w:val="clear" w:color="auto" w:fill="auto"/>
        <w:tabs>
          <w:tab w:val="left" w:pos="918"/>
        </w:tabs>
        <w:spacing w:line="20" w:lineRule="atLeast"/>
        <w:ind w:left="20" w:right="20" w:firstLine="720"/>
        <w:contextualSpacing/>
        <w:rPr>
          <w:sz w:val="28"/>
          <w:szCs w:val="28"/>
        </w:rPr>
      </w:pPr>
      <w:r w:rsidRPr="008E46F1">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гражданского служащего;</w:t>
      </w:r>
    </w:p>
    <w:p w:rsidR="00C46D10" w:rsidRPr="008E46F1" w:rsidRDefault="00C46D10" w:rsidP="008E46F1">
      <w:pPr>
        <w:pStyle w:val="a7"/>
        <w:numPr>
          <w:ilvl w:val="0"/>
          <w:numId w:val="3"/>
        </w:numPr>
        <w:shd w:val="clear" w:color="auto" w:fill="auto"/>
        <w:tabs>
          <w:tab w:val="left" w:pos="946"/>
        </w:tabs>
        <w:spacing w:line="20" w:lineRule="atLeast"/>
        <w:ind w:left="20" w:right="20" w:firstLine="720"/>
        <w:contextualSpacing/>
        <w:rPr>
          <w:sz w:val="28"/>
          <w:szCs w:val="28"/>
        </w:rPr>
      </w:pPr>
      <w:r w:rsidRPr="008E46F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w:t>
      </w:r>
    </w:p>
    <w:p w:rsidR="00C46D10" w:rsidRPr="008E46F1" w:rsidRDefault="00C46D10" w:rsidP="008E46F1">
      <w:pPr>
        <w:pStyle w:val="a7"/>
        <w:numPr>
          <w:ilvl w:val="0"/>
          <w:numId w:val="14"/>
        </w:numPr>
        <w:shd w:val="clear" w:color="auto" w:fill="auto"/>
        <w:tabs>
          <w:tab w:val="left" w:pos="1498"/>
        </w:tabs>
        <w:spacing w:line="20" w:lineRule="atLeast"/>
        <w:ind w:left="20" w:right="20" w:firstLine="700"/>
        <w:contextualSpacing/>
        <w:rPr>
          <w:sz w:val="28"/>
          <w:szCs w:val="28"/>
        </w:rPr>
      </w:pPr>
      <w:r w:rsidRPr="008E46F1">
        <w:rPr>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46D10" w:rsidRPr="008E46F1" w:rsidRDefault="00C46D10" w:rsidP="008E46F1">
      <w:pPr>
        <w:pStyle w:val="a7"/>
        <w:numPr>
          <w:ilvl w:val="0"/>
          <w:numId w:val="3"/>
        </w:numPr>
        <w:shd w:val="clear" w:color="auto" w:fill="auto"/>
        <w:tabs>
          <w:tab w:val="left" w:pos="1076"/>
        </w:tabs>
        <w:spacing w:line="20" w:lineRule="atLeast"/>
        <w:ind w:left="20" w:right="20" w:firstLine="700"/>
        <w:contextualSpacing/>
        <w:rPr>
          <w:sz w:val="28"/>
          <w:szCs w:val="28"/>
        </w:rPr>
      </w:pPr>
      <w:r w:rsidRPr="008E46F1">
        <w:rPr>
          <w:sz w:val="28"/>
          <w:szCs w:val="28"/>
        </w:rPr>
        <w:t>оформленная в соответствии с законодательством Российской Федерации доверенность (для физических лиц);</w:t>
      </w:r>
    </w:p>
    <w:p w:rsidR="00C46D10" w:rsidRPr="008E46F1" w:rsidRDefault="00C46D10" w:rsidP="008E46F1">
      <w:pPr>
        <w:pStyle w:val="a7"/>
        <w:numPr>
          <w:ilvl w:val="0"/>
          <w:numId w:val="3"/>
        </w:numPr>
        <w:shd w:val="clear" w:color="auto" w:fill="auto"/>
        <w:tabs>
          <w:tab w:val="left" w:pos="1095"/>
        </w:tabs>
        <w:spacing w:line="20" w:lineRule="atLeast"/>
        <w:ind w:left="20" w:right="20" w:firstLine="700"/>
        <w:contextualSpacing/>
        <w:rPr>
          <w:sz w:val="28"/>
          <w:szCs w:val="28"/>
        </w:rPr>
      </w:pPr>
      <w:r w:rsidRPr="008E46F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46D10" w:rsidRPr="008E46F1" w:rsidRDefault="00C46D10" w:rsidP="008E46F1">
      <w:pPr>
        <w:pStyle w:val="a7"/>
        <w:numPr>
          <w:ilvl w:val="0"/>
          <w:numId w:val="3"/>
        </w:numPr>
        <w:shd w:val="clear" w:color="auto" w:fill="auto"/>
        <w:tabs>
          <w:tab w:val="left" w:pos="1018"/>
        </w:tabs>
        <w:spacing w:line="20" w:lineRule="atLeast"/>
        <w:ind w:left="20" w:right="20" w:firstLine="700"/>
        <w:contextualSpacing/>
        <w:rPr>
          <w:sz w:val="28"/>
          <w:szCs w:val="28"/>
        </w:rPr>
      </w:pPr>
      <w:r w:rsidRPr="008E46F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6D10" w:rsidRPr="008E46F1" w:rsidRDefault="00C46D10" w:rsidP="008E46F1">
      <w:pPr>
        <w:pStyle w:val="a7"/>
        <w:numPr>
          <w:ilvl w:val="0"/>
          <w:numId w:val="14"/>
        </w:numPr>
        <w:shd w:val="clear" w:color="auto" w:fill="auto"/>
        <w:tabs>
          <w:tab w:val="left" w:pos="1518"/>
        </w:tabs>
        <w:spacing w:line="20" w:lineRule="atLeast"/>
        <w:ind w:left="20" w:right="20" w:firstLine="700"/>
        <w:contextualSpacing/>
        <w:rPr>
          <w:sz w:val="28"/>
          <w:szCs w:val="28"/>
        </w:rPr>
      </w:pPr>
      <w:r w:rsidRPr="008E46F1">
        <w:rPr>
          <w:sz w:val="28"/>
          <w:szCs w:val="28"/>
        </w:rPr>
        <w:t>В форме электронного документа жалоба может быть подана заявителем посредством:</w:t>
      </w:r>
    </w:p>
    <w:p w:rsidR="00C46D10" w:rsidRPr="008E46F1" w:rsidRDefault="00C46D10" w:rsidP="008E46F1">
      <w:pPr>
        <w:pStyle w:val="a7"/>
        <w:numPr>
          <w:ilvl w:val="0"/>
          <w:numId w:val="3"/>
        </w:numPr>
        <w:shd w:val="clear" w:color="auto" w:fill="auto"/>
        <w:tabs>
          <w:tab w:val="left" w:pos="1062"/>
        </w:tabs>
        <w:spacing w:line="20" w:lineRule="atLeast"/>
        <w:ind w:left="20" w:right="20" w:firstLine="700"/>
        <w:contextualSpacing/>
        <w:rPr>
          <w:sz w:val="28"/>
          <w:szCs w:val="28"/>
        </w:rPr>
      </w:pPr>
      <w:r w:rsidRPr="008E46F1">
        <w:rPr>
          <w:sz w:val="28"/>
          <w:szCs w:val="28"/>
        </w:rPr>
        <w:t>официального сайта органа, предоставляющего муниципальную услугу, в информационно-телекоммуникационной сети «Интернет»;</w:t>
      </w:r>
    </w:p>
    <w:p w:rsidR="00C46D10" w:rsidRPr="008E46F1" w:rsidRDefault="00C46D10" w:rsidP="008E46F1">
      <w:pPr>
        <w:pStyle w:val="a7"/>
        <w:numPr>
          <w:ilvl w:val="0"/>
          <w:numId w:val="3"/>
        </w:numPr>
        <w:shd w:val="clear" w:color="auto" w:fill="auto"/>
        <w:tabs>
          <w:tab w:val="left" w:pos="985"/>
        </w:tabs>
        <w:spacing w:line="20" w:lineRule="atLeast"/>
        <w:ind w:left="20" w:right="20" w:firstLine="700"/>
        <w:contextualSpacing/>
        <w:rPr>
          <w:sz w:val="28"/>
          <w:szCs w:val="28"/>
        </w:rPr>
      </w:pPr>
      <w:r w:rsidRPr="008E46F1">
        <w:rPr>
          <w:rStyle w:val="1pt"/>
          <w:b w:val="0"/>
          <w:sz w:val="28"/>
          <w:szCs w:val="28"/>
        </w:rPr>
        <w:t>федеральной</w:t>
      </w:r>
      <w:r w:rsidRPr="008E46F1">
        <w:rPr>
          <w:b/>
          <w:sz w:val="28"/>
          <w:szCs w:val="28"/>
        </w:rPr>
        <w:t xml:space="preserve"> </w:t>
      </w:r>
      <w:r w:rsidRPr="008E46F1">
        <w:rPr>
          <w:sz w:val="28"/>
          <w:szCs w:val="28"/>
        </w:rPr>
        <w:t xml:space="preserve">государственной информационной системы «Единый </w:t>
      </w:r>
      <w:r w:rsidRPr="008E46F1">
        <w:rPr>
          <w:rStyle w:val="1pt"/>
          <w:b w:val="0"/>
          <w:sz w:val="28"/>
          <w:szCs w:val="28"/>
        </w:rPr>
        <w:t>портал государственных</w:t>
      </w:r>
      <w:r w:rsidRPr="008E46F1">
        <w:rPr>
          <w:sz w:val="28"/>
          <w:szCs w:val="28"/>
        </w:rPr>
        <w:t xml:space="preserve"> и муниципальных услуг (функций)»;</w:t>
      </w:r>
    </w:p>
    <w:p w:rsidR="00C46D10" w:rsidRPr="008E46F1" w:rsidRDefault="00C46D10" w:rsidP="008E46F1">
      <w:pPr>
        <w:pStyle w:val="a7"/>
        <w:numPr>
          <w:ilvl w:val="0"/>
          <w:numId w:val="3"/>
        </w:numPr>
        <w:shd w:val="clear" w:color="auto" w:fill="auto"/>
        <w:tabs>
          <w:tab w:val="left" w:pos="1095"/>
        </w:tabs>
        <w:spacing w:line="20" w:lineRule="atLeast"/>
        <w:ind w:left="20" w:right="20" w:firstLine="700"/>
        <w:contextualSpacing/>
        <w:rPr>
          <w:sz w:val="28"/>
          <w:szCs w:val="28"/>
        </w:rPr>
      </w:pPr>
      <w:r w:rsidRPr="008E46F1">
        <w:rPr>
          <w:sz w:val="28"/>
          <w:szCs w:val="28"/>
        </w:rPr>
        <w:t xml:space="preserve">государственной информационной системы Республики Крым </w:t>
      </w:r>
      <w:r w:rsidRPr="008E46F1">
        <w:rPr>
          <w:rStyle w:val="1pt"/>
          <w:sz w:val="28"/>
          <w:szCs w:val="28"/>
        </w:rPr>
        <w:t>«</w:t>
      </w:r>
      <w:r w:rsidRPr="008E46F1">
        <w:rPr>
          <w:rStyle w:val="1pt"/>
          <w:b w:val="0"/>
          <w:sz w:val="28"/>
          <w:szCs w:val="28"/>
        </w:rPr>
        <w:t>Портал</w:t>
      </w:r>
      <w:r w:rsidRPr="008E46F1">
        <w:rPr>
          <w:sz w:val="28"/>
          <w:szCs w:val="28"/>
        </w:rPr>
        <w:t xml:space="preserve"> государственных и муниципальных услуг (функции)»;</w:t>
      </w:r>
    </w:p>
    <w:p w:rsidR="00C46D10" w:rsidRPr="008E46F1" w:rsidRDefault="00C46D10" w:rsidP="008E46F1">
      <w:pPr>
        <w:pStyle w:val="a7"/>
        <w:numPr>
          <w:ilvl w:val="0"/>
          <w:numId w:val="3"/>
        </w:numPr>
        <w:shd w:val="clear" w:color="auto" w:fill="auto"/>
        <w:tabs>
          <w:tab w:val="left" w:pos="1062"/>
        </w:tabs>
        <w:spacing w:line="20" w:lineRule="atLeast"/>
        <w:ind w:left="20" w:right="20" w:firstLine="700"/>
        <w:contextualSpacing/>
        <w:rPr>
          <w:sz w:val="28"/>
          <w:szCs w:val="28"/>
        </w:rPr>
      </w:pPr>
      <w:r w:rsidRPr="008E46F1">
        <w:rPr>
          <w:rStyle w:val="1pt"/>
          <w:b w:val="0"/>
          <w:sz w:val="28"/>
          <w:szCs w:val="28"/>
        </w:rPr>
        <w:t>электронной</w:t>
      </w:r>
      <w:r w:rsidRPr="008E46F1">
        <w:rPr>
          <w:b/>
          <w:sz w:val="28"/>
          <w:szCs w:val="28"/>
        </w:rPr>
        <w:t xml:space="preserve"> </w:t>
      </w:r>
      <w:r w:rsidRPr="008E46F1">
        <w:rPr>
          <w:sz w:val="28"/>
          <w:szCs w:val="28"/>
        </w:rPr>
        <w:t>почты органа, предоставляющего муниципальную услугу.</w:t>
      </w:r>
    </w:p>
    <w:p w:rsidR="00C46D10" w:rsidRPr="008E46F1" w:rsidRDefault="00C46D10" w:rsidP="008E46F1">
      <w:pPr>
        <w:pStyle w:val="a7"/>
        <w:numPr>
          <w:ilvl w:val="0"/>
          <w:numId w:val="14"/>
        </w:numPr>
        <w:shd w:val="clear" w:color="auto" w:fill="auto"/>
        <w:tabs>
          <w:tab w:val="left" w:pos="1714"/>
        </w:tabs>
        <w:spacing w:line="20" w:lineRule="atLeast"/>
        <w:ind w:left="20" w:right="20" w:firstLine="700"/>
        <w:contextualSpacing/>
        <w:rPr>
          <w:sz w:val="28"/>
          <w:szCs w:val="28"/>
        </w:rPr>
      </w:pPr>
      <w:r w:rsidRPr="008E46F1">
        <w:rPr>
          <w:rStyle w:val="1pt"/>
          <w:b w:val="0"/>
          <w:sz w:val="28"/>
          <w:szCs w:val="28"/>
        </w:rPr>
        <w:t>Заявитель</w:t>
      </w:r>
      <w:r w:rsidRPr="008E46F1">
        <w:rPr>
          <w:b/>
          <w:sz w:val="28"/>
          <w:szCs w:val="28"/>
        </w:rPr>
        <w:t xml:space="preserve"> </w:t>
      </w:r>
      <w:r w:rsidRPr="008E46F1">
        <w:rPr>
          <w:sz w:val="28"/>
          <w:szCs w:val="28"/>
        </w:rPr>
        <w:t xml:space="preserve">может обратиться с жалобой, в том числе в следующих </w:t>
      </w:r>
      <w:r w:rsidRPr="008E46F1">
        <w:rPr>
          <w:rStyle w:val="1pt"/>
          <w:b w:val="0"/>
          <w:sz w:val="28"/>
          <w:szCs w:val="28"/>
        </w:rPr>
        <w:t>случаях</w:t>
      </w:r>
      <w:r w:rsidRPr="008E46F1">
        <w:rPr>
          <w:rStyle w:val="1pt"/>
          <w:sz w:val="28"/>
          <w:szCs w:val="28"/>
        </w:rPr>
        <w:t>:</w:t>
      </w:r>
    </w:p>
    <w:p w:rsidR="00C46D10" w:rsidRPr="008E46F1" w:rsidRDefault="00C46D10" w:rsidP="008E46F1">
      <w:pPr>
        <w:pStyle w:val="a7"/>
        <w:numPr>
          <w:ilvl w:val="0"/>
          <w:numId w:val="3"/>
        </w:numPr>
        <w:shd w:val="clear" w:color="auto" w:fill="auto"/>
        <w:tabs>
          <w:tab w:val="left" w:pos="908"/>
        </w:tabs>
        <w:spacing w:line="20" w:lineRule="atLeast"/>
        <w:ind w:left="20" w:right="20" w:firstLine="700"/>
        <w:contextualSpacing/>
        <w:rPr>
          <w:sz w:val="28"/>
          <w:szCs w:val="28"/>
        </w:rPr>
      </w:pPr>
      <w:r w:rsidRPr="008E46F1">
        <w:rPr>
          <w:sz w:val="28"/>
          <w:szCs w:val="28"/>
        </w:rPr>
        <w:t xml:space="preserve">нарушение срока регистрации запроса заявителя о предоставлении </w:t>
      </w:r>
      <w:r w:rsidRPr="008E46F1">
        <w:rPr>
          <w:rStyle w:val="1pt"/>
          <w:b w:val="0"/>
          <w:sz w:val="28"/>
          <w:szCs w:val="28"/>
        </w:rPr>
        <w:t>муниципальной</w:t>
      </w:r>
      <w:r w:rsidRPr="008E46F1">
        <w:rPr>
          <w:b/>
          <w:sz w:val="28"/>
          <w:szCs w:val="28"/>
        </w:rPr>
        <w:t xml:space="preserve"> </w:t>
      </w:r>
      <w:r w:rsidRPr="008E46F1">
        <w:rPr>
          <w:sz w:val="28"/>
          <w:szCs w:val="28"/>
        </w:rPr>
        <w:t>услуги;</w:t>
      </w:r>
    </w:p>
    <w:p w:rsidR="00C46D10" w:rsidRPr="008E46F1" w:rsidRDefault="00C46D10" w:rsidP="008E46F1">
      <w:pPr>
        <w:pStyle w:val="a7"/>
        <w:numPr>
          <w:ilvl w:val="0"/>
          <w:numId w:val="3"/>
        </w:numPr>
        <w:shd w:val="clear" w:color="auto" w:fill="auto"/>
        <w:tabs>
          <w:tab w:val="left" w:pos="883"/>
        </w:tabs>
        <w:spacing w:line="20" w:lineRule="atLeast"/>
        <w:ind w:left="20" w:firstLine="700"/>
        <w:contextualSpacing/>
        <w:rPr>
          <w:sz w:val="28"/>
          <w:szCs w:val="28"/>
        </w:rPr>
      </w:pPr>
      <w:r w:rsidRPr="008E46F1">
        <w:rPr>
          <w:sz w:val="28"/>
          <w:szCs w:val="28"/>
        </w:rPr>
        <w:t xml:space="preserve">нарушение срока  предоставления </w:t>
      </w:r>
      <w:r w:rsidRPr="008E46F1">
        <w:rPr>
          <w:rStyle w:val="1pt"/>
          <w:b w:val="0"/>
          <w:sz w:val="28"/>
          <w:szCs w:val="28"/>
        </w:rPr>
        <w:t>муниципальной</w:t>
      </w:r>
      <w:r w:rsidRPr="008E46F1">
        <w:rPr>
          <w:sz w:val="28"/>
          <w:szCs w:val="28"/>
        </w:rPr>
        <w:t xml:space="preserve"> услуги;</w:t>
      </w:r>
    </w:p>
    <w:p w:rsidR="00C46D10" w:rsidRPr="008E46F1" w:rsidRDefault="00C46D10" w:rsidP="008E46F1">
      <w:pPr>
        <w:pStyle w:val="a7"/>
        <w:numPr>
          <w:ilvl w:val="0"/>
          <w:numId w:val="3"/>
        </w:numPr>
        <w:shd w:val="clear" w:color="auto" w:fill="auto"/>
        <w:tabs>
          <w:tab w:val="left" w:pos="1244"/>
        </w:tabs>
        <w:spacing w:line="20" w:lineRule="atLeast"/>
        <w:ind w:left="20" w:right="20" w:firstLine="700"/>
        <w:contextualSpacing/>
        <w:rPr>
          <w:sz w:val="28"/>
          <w:szCs w:val="28"/>
        </w:rPr>
      </w:pPr>
      <w:r w:rsidRPr="008E46F1">
        <w:rPr>
          <w:sz w:val="28"/>
          <w:szCs w:val="28"/>
        </w:rPr>
        <w:t xml:space="preserve">требование представления заявителем документов, не предусмотренных </w:t>
      </w:r>
      <w:r w:rsidRPr="008E46F1">
        <w:rPr>
          <w:rStyle w:val="1pt"/>
          <w:b w:val="0"/>
          <w:sz w:val="28"/>
          <w:szCs w:val="28"/>
        </w:rPr>
        <w:t>нормативными</w:t>
      </w:r>
      <w:r w:rsidRPr="008E46F1">
        <w:rPr>
          <w:sz w:val="28"/>
          <w:szCs w:val="28"/>
        </w:rPr>
        <w:t xml:space="preserve"> правовыми актами Российской Федерации и Республики Крым </w:t>
      </w:r>
      <w:r w:rsidRPr="008E46F1">
        <w:rPr>
          <w:rStyle w:val="1pt"/>
          <w:b w:val="0"/>
          <w:sz w:val="28"/>
          <w:szCs w:val="28"/>
        </w:rPr>
        <w:t>для</w:t>
      </w:r>
      <w:r w:rsidRPr="008E46F1">
        <w:rPr>
          <w:b/>
          <w:sz w:val="28"/>
          <w:szCs w:val="28"/>
        </w:rPr>
        <w:t xml:space="preserve"> </w:t>
      </w:r>
      <w:r w:rsidRPr="008E46F1">
        <w:rPr>
          <w:sz w:val="28"/>
          <w:szCs w:val="28"/>
        </w:rPr>
        <w:t xml:space="preserve">предоставления </w:t>
      </w:r>
      <w:r w:rsidRPr="008E46F1">
        <w:rPr>
          <w:rStyle w:val="1pt"/>
          <w:b w:val="0"/>
          <w:sz w:val="28"/>
          <w:szCs w:val="28"/>
        </w:rPr>
        <w:t>муниципальной</w:t>
      </w:r>
      <w:r w:rsidRPr="008E46F1">
        <w:rPr>
          <w:rStyle w:val="1pt"/>
          <w:sz w:val="28"/>
          <w:szCs w:val="28"/>
        </w:rPr>
        <w:t xml:space="preserve"> </w:t>
      </w:r>
      <w:r w:rsidRPr="008E46F1">
        <w:rPr>
          <w:sz w:val="28"/>
          <w:szCs w:val="28"/>
        </w:rPr>
        <w:t>услуги;</w:t>
      </w:r>
    </w:p>
    <w:p w:rsidR="00C46D10" w:rsidRPr="008E46F1" w:rsidRDefault="00C46D10" w:rsidP="008E46F1">
      <w:pPr>
        <w:pStyle w:val="a7"/>
        <w:numPr>
          <w:ilvl w:val="0"/>
          <w:numId w:val="3"/>
        </w:numPr>
        <w:shd w:val="clear" w:color="auto" w:fill="auto"/>
        <w:tabs>
          <w:tab w:val="left" w:pos="908"/>
        </w:tabs>
        <w:spacing w:line="20" w:lineRule="atLeast"/>
        <w:ind w:left="20" w:right="20" w:firstLine="700"/>
        <w:contextualSpacing/>
        <w:rPr>
          <w:sz w:val="28"/>
          <w:szCs w:val="28"/>
        </w:rPr>
      </w:pPr>
      <w:r w:rsidRPr="008E46F1">
        <w:rPr>
          <w:sz w:val="28"/>
          <w:szCs w:val="28"/>
        </w:rPr>
        <w:t xml:space="preserve">отказ в приеме документов, представление которых предусмотрено </w:t>
      </w:r>
      <w:r w:rsidRPr="008E46F1">
        <w:rPr>
          <w:rStyle w:val="1pt"/>
          <w:b w:val="0"/>
          <w:sz w:val="28"/>
          <w:szCs w:val="28"/>
        </w:rPr>
        <w:t>нормативными</w:t>
      </w:r>
      <w:r w:rsidRPr="008E46F1">
        <w:rPr>
          <w:sz w:val="28"/>
          <w:szCs w:val="28"/>
        </w:rPr>
        <w:t xml:space="preserve"> правовыми актами Российской Федерации и Республики Крым </w:t>
      </w:r>
      <w:r w:rsidRPr="008E46F1">
        <w:rPr>
          <w:rStyle w:val="1pt"/>
          <w:b w:val="0"/>
          <w:sz w:val="28"/>
          <w:szCs w:val="28"/>
        </w:rPr>
        <w:t>для</w:t>
      </w:r>
      <w:r w:rsidRPr="008E46F1">
        <w:rPr>
          <w:b/>
          <w:sz w:val="28"/>
          <w:szCs w:val="28"/>
        </w:rPr>
        <w:t xml:space="preserve"> </w:t>
      </w:r>
      <w:r w:rsidRPr="008E46F1">
        <w:rPr>
          <w:sz w:val="28"/>
          <w:szCs w:val="28"/>
        </w:rPr>
        <w:t xml:space="preserve">предоставления </w:t>
      </w:r>
      <w:r w:rsidRPr="008E46F1">
        <w:rPr>
          <w:rStyle w:val="1pt"/>
          <w:b w:val="0"/>
          <w:sz w:val="28"/>
          <w:szCs w:val="28"/>
        </w:rPr>
        <w:t>муниципальной</w:t>
      </w:r>
      <w:r w:rsidRPr="008E46F1">
        <w:rPr>
          <w:sz w:val="28"/>
          <w:szCs w:val="28"/>
        </w:rPr>
        <w:t xml:space="preserve"> услуги;</w:t>
      </w:r>
    </w:p>
    <w:p w:rsidR="00C46D10" w:rsidRPr="008E46F1" w:rsidRDefault="00C46D10" w:rsidP="008E46F1">
      <w:pPr>
        <w:pStyle w:val="a7"/>
        <w:numPr>
          <w:ilvl w:val="0"/>
          <w:numId w:val="3"/>
        </w:numPr>
        <w:shd w:val="clear" w:color="auto" w:fill="auto"/>
        <w:tabs>
          <w:tab w:val="left" w:pos="922"/>
        </w:tabs>
        <w:spacing w:line="20" w:lineRule="atLeast"/>
        <w:ind w:left="20" w:right="20" w:firstLine="700"/>
        <w:contextualSpacing/>
        <w:rPr>
          <w:sz w:val="28"/>
          <w:szCs w:val="28"/>
        </w:rPr>
      </w:pPr>
      <w:r w:rsidRPr="008E46F1">
        <w:rPr>
          <w:sz w:val="28"/>
          <w:szCs w:val="28"/>
        </w:rPr>
        <w:t xml:space="preserve">отказ в предоставлении </w:t>
      </w:r>
      <w:r w:rsidRPr="008E46F1">
        <w:rPr>
          <w:rStyle w:val="1pt"/>
          <w:b w:val="0"/>
          <w:sz w:val="28"/>
          <w:szCs w:val="28"/>
        </w:rPr>
        <w:t>муниципальной</w:t>
      </w:r>
      <w:r w:rsidRPr="008E46F1">
        <w:rPr>
          <w:sz w:val="28"/>
          <w:szCs w:val="28"/>
        </w:rPr>
        <w:t xml:space="preserve"> услуги, если основания отказа не предусмотрены нормативными правовыми актами Российской Федерации и Республики Крым;</w:t>
      </w:r>
    </w:p>
    <w:p w:rsidR="00C46D10" w:rsidRPr="008E46F1" w:rsidRDefault="00C46D10" w:rsidP="008E46F1">
      <w:pPr>
        <w:pStyle w:val="a7"/>
        <w:numPr>
          <w:ilvl w:val="0"/>
          <w:numId w:val="3"/>
        </w:numPr>
        <w:shd w:val="clear" w:color="auto" w:fill="auto"/>
        <w:tabs>
          <w:tab w:val="left" w:pos="1258"/>
        </w:tabs>
        <w:spacing w:line="20" w:lineRule="atLeast"/>
        <w:ind w:left="20" w:right="20" w:firstLine="700"/>
        <w:contextualSpacing/>
        <w:rPr>
          <w:sz w:val="28"/>
          <w:szCs w:val="28"/>
        </w:rPr>
      </w:pPr>
      <w:r w:rsidRPr="008E46F1">
        <w:rPr>
          <w:sz w:val="28"/>
          <w:szCs w:val="28"/>
        </w:rPr>
        <w:t xml:space="preserve">требование внесения заявителем при предоставлении </w:t>
      </w:r>
      <w:r w:rsidRPr="008E46F1">
        <w:rPr>
          <w:rStyle w:val="1pt"/>
          <w:b w:val="0"/>
          <w:sz w:val="28"/>
          <w:szCs w:val="28"/>
        </w:rPr>
        <w:t>муниципальной</w:t>
      </w:r>
      <w:r w:rsidRPr="008E46F1">
        <w:rPr>
          <w:b/>
          <w:sz w:val="28"/>
          <w:szCs w:val="28"/>
        </w:rPr>
        <w:t xml:space="preserve"> </w:t>
      </w:r>
      <w:r w:rsidRPr="008E46F1">
        <w:rPr>
          <w:sz w:val="28"/>
          <w:szCs w:val="28"/>
        </w:rPr>
        <w:t>услуги платы, не предусмотренной нормативными правовыми актами Российской Федерации и Республики Крым;</w:t>
      </w:r>
    </w:p>
    <w:p w:rsidR="00C46D10" w:rsidRPr="008E46F1" w:rsidRDefault="00C46D10" w:rsidP="008E46F1">
      <w:pPr>
        <w:pStyle w:val="a7"/>
        <w:numPr>
          <w:ilvl w:val="0"/>
          <w:numId w:val="3"/>
        </w:numPr>
        <w:shd w:val="clear" w:color="auto" w:fill="auto"/>
        <w:tabs>
          <w:tab w:val="left" w:pos="1062"/>
        </w:tabs>
        <w:spacing w:line="20" w:lineRule="atLeast"/>
        <w:ind w:left="20" w:right="20" w:firstLine="700"/>
        <w:contextualSpacing/>
        <w:rPr>
          <w:sz w:val="28"/>
          <w:szCs w:val="28"/>
        </w:rPr>
      </w:pPr>
      <w:proofErr w:type="gramStart"/>
      <w:r w:rsidRPr="008E46F1">
        <w:rPr>
          <w:sz w:val="28"/>
          <w:szCs w:val="28"/>
        </w:rPr>
        <w:t xml:space="preserve">отказ органа, предоставляющего </w:t>
      </w:r>
      <w:r w:rsidRPr="008E46F1">
        <w:rPr>
          <w:rStyle w:val="1pt"/>
          <w:b w:val="0"/>
          <w:sz w:val="28"/>
          <w:szCs w:val="28"/>
        </w:rPr>
        <w:t>муниципальную</w:t>
      </w:r>
      <w:r w:rsidRPr="008E46F1">
        <w:rPr>
          <w:sz w:val="28"/>
          <w:szCs w:val="28"/>
        </w:rPr>
        <w:t xml:space="preserve"> услугу, его должностного лица в </w:t>
      </w:r>
      <w:r w:rsidRPr="008E46F1">
        <w:rPr>
          <w:rStyle w:val="1pt"/>
          <w:b w:val="0"/>
          <w:sz w:val="28"/>
          <w:szCs w:val="28"/>
        </w:rPr>
        <w:t>исправлении</w:t>
      </w:r>
      <w:r w:rsidRPr="008E46F1">
        <w:rPr>
          <w:sz w:val="28"/>
          <w:szCs w:val="28"/>
        </w:rPr>
        <w:t xml:space="preserve"> допущенных опечаток и ошибок в выданных в результате </w:t>
      </w:r>
      <w:r w:rsidRPr="008E46F1">
        <w:rPr>
          <w:rStyle w:val="1pt1"/>
          <w:b w:val="0"/>
          <w:sz w:val="28"/>
          <w:szCs w:val="28"/>
        </w:rPr>
        <w:t>предоставления муниципальной</w:t>
      </w:r>
      <w:r w:rsidRPr="008E46F1">
        <w:rPr>
          <w:sz w:val="28"/>
          <w:szCs w:val="28"/>
        </w:rPr>
        <w:t xml:space="preserve"> услуги документах либо нарушение установленного срока таких исправлений.</w:t>
      </w:r>
      <w:proofErr w:type="gramEnd"/>
    </w:p>
    <w:p w:rsidR="00C46D10" w:rsidRPr="008E46F1" w:rsidRDefault="00C46D10" w:rsidP="008E46F1">
      <w:pPr>
        <w:pStyle w:val="10"/>
        <w:keepNext/>
        <w:keepLines/>
        <w:numPr>
          <w:ilvl w:val="0"/>
          <w:numId w:val="13"/>
        </w:numPr>
        <w:shd w:val="clear" w:color="auto" w:fill="auto"/>
        <w:tabs>
          <w:tab w:val="left" w:pos="1326"/>
        </w:tabs>
        <w:spacing w:before="0" w:after="0" w:line="20" w:lineRule="atLeast"/>
        <w:ind w:left="20" w:right="20" w:firstLine="720"/>
        <w:contextualSpacing/>
        <w:jc w:val="both"/>
        <w:rPr>
          <w:sz w:val="28"/>
          <w:szCs w:val="28"/>
        </w:rPr>
      </w:pPr>
      <w:bookmarkStart w:id="16" w:name="bookmark16"/>
      <w:r w:rsidRPr="008E46F1">
        <w:rPr>
          <w:sz w:val="28"/>
          <w:szCs w:val="28"/>
        </w:rPr>
        <w:lastRenderedPageBreak/>
        <w:t>Исчерпывающий перечень оснований для приостановления рассмотрения жалобы и случаев, в которых ответ на жалобу не дается.</w:t>
      </w:r>
      <w:bookmarkEnd w:id="16"/>
    </w:p>
    <w:p w:rsidR="00C46D10" w:rsidRPr="008E46F1" w:rsidRDefault="00C46D10" w:rsidP="008E46F1">
      <w:pPr>
        <w:pStyle w:val="a7"/>
        <w:numPr>
          <w:ilvl w:val="0"/>
          <w:numId w:val="15"/>
        </w:numPr>
        <w:shd w:val="clear" w:color="auto" w:fill="auto"/>
        <w:tabs>
          <w:tab w:val="left" w:pos="1431"/>
        </w:tabs>
        <w:spacing w:line="20" w:lineRule="atLeast"/>
        <w:ind w:left="20" w:firstLine="720"/>
        <w:contextualSpacing/>
        <w:rPr>
          <w:sz w:val="28"/>
          <w:szCs w:val="28"/>
        </w:rPr>
      </w:pPr>
      <w:r w:rsidRPr="008E46F1">
        <w:rPr>
          <w:sz w:val="28"/>
          <w:szCs w:val="28"/>
        </w:rPr>
        <w:t>Рассмотрение жалобы может быть приостановлено в случаях:</w:t>
      </w:r>
    </w:p>
    <w:p w:rsidR="00C46D10" w:rsidRPr="008E46F1" w:rsidRDefault="00C46D10" w:rsidP="008E46F1">
      <w:pPr>
        <w:pStyle w:val="a7"/>
        <w:numPr>
          <w:ilvl w:val="0"/>
          <w:numId w:val="3"/>
        </w:numPr>
        <w:shd w:val="clear" w:color="auto" w:fill="auto"/>
        <w:tabs>
          <w:tab w:val="left" w:pos="1105"/>
        </w:tabs>
        <w:spacing w:line="20" w:lineRule="atLeast"/>
        <w:ind w:left="20" w:right="20" w:firstLine="720"/>
        <w:contextualSpacing/>
        <w:rPr>
          <w:sz w:val="28"/>
          <w:szCs w:val="28"/>
        </w:rPr>
      </w:pPr>
      <w:r w:rsidRPr="008E46F1">
        <w:rPr>
          <w:sz w:val="28"/>
          <w:szCs w:val="28"/>
        </w:rPr>
        <w:t>поступления от лица, подавшего жалобу мотивированного ходатайства о приостановлении рассмотрения жалобы;</w:t>
      </w:r>
    </w:p>
    <w:p w:rsidR="00C46D10" w:rsidRPr="008E46F1" w:rsidRDefault="00C46D10" w:rsidP="008E46F1">
      <w:pPr>
        <w:pStyle w:val="a7"/>
        <w:numPr>
          <w:ilvl w:val="0"/>
          <w:numId w:val="3"/>
        </w:numPr>
        <w:shd w:val="clear" w:color="auto" w:fill="auto"/>
        <w:tabs>
          <w:tab w:val="left" w:pos="994"/>
        </w:tabs>
        <w:spacing w:line="20" w:lineRule="atLeast"/>
        <w:ind w:left="20" w:right="20" w:firstLine="720"/>
        <w:contextualSpacing/>
        <w:rPr>
          <w:sz w:val="28"/>
          <w:szCs w:val="28"/>
        </w:rPr>
      </w:pPr>
      <w:r w:rsidRPr="008E46F1">
        <w:rPr>
          <w:sz w:val="28"/>
          <w:szCs w:val="28"/>
        </w:rPr>
        <w:t>болезни или иных обстоятельств, вследствие, наступления которых рассмотрение жалобы в полном объеме не представляется возможным;</w:t>
      </w:r>
    </w:p>
    <w:p w:rsidR="00C46D10" w:rsidRPr="008E46F1" w:rsidRDefault="00C46D10" w:rsidP="008E46F1">
      <w:pPr>
        <w:pStyle w:val="a7"/>
        <w:numPr>
          <w:ilvl w:val="0"/>
          <w:numId w:val="3"/>
        </w:numPr>
        <w:shd w:val="clear" w:color="auto" w:fill="auto"/>
        <w:tabs>
          <w:tab w:val="left" w:pos="951"/>
        </w:tabs>
        <w:spacing w:line="20" w:lineRule="atLeast"/>
        <w:ind w:left="20" w:right="20" w:firstLine="720"/>
        <w:contextualSpacing/>
        <w:rPr>
          <w:sz w:val="28"/>
          <w:szCs w:val="28"/>
        </w:rPr>
      </w:pPr>
      <w:r w:rsidRPr="008E46F1">
        <w:rPr>
          <w:rStyle w:val="1pt1"/>
          <w:b w:val="0"/>
          <w:sz w:val="28"/>
          <w:szCs w:val="28"/>
        </w:rPr>
        <w:t>наличие</w:t>
      </w:r>
      <w:r w:rsidRPr="008E46F1">
        <w:rPr>
          <w:b/>
          <w:sz w:val="28"/>
          <w:szCs w:val="28"/>
        </w:rPr>
        <w:t xml:space="preserve"> </w:t>
      </w:r>
      <w:r w:rsidRPr="008E46F1">
        <w:rPr>
          <w:sz w:val="28"/>
          <w:szCs w:val="28"/>
        </w:rPr>
        <w:t>вступившего в законную силу решения суда, арбитражного суда по жалобе о том же предмете и по тем же основаниям;</w:t>
      </w:r>
    </w:p>
    <w:p w:rsidR="00C46D10" w:rsidRPr="008E46F1" w:rsidRDefault="00C46D10" w:rsidP="008E46F1">
      <w:pPr>
        <w:pStyle w:val="a7"/>
        <w:numPr>
          <w:ilvl w:val="0"/>
          <w:numId w:val="3"/>
        </w:numPr>
        <w:shd w:val="clear" w:color="auto" w:fill="auto"/>
        <w:tabs>
          <w:tab w:val="left" w:pos="980"/>
        </w:tabs>
        <w:spacing w:line="20" w:lineRule="atLeast"/>
        <w:ind w:left="20" w:right="20" w:firstLine="720"/>
        <w:contextualSpacing/>
        <w:rPr>
          <w:sz w:val="28"/>
          <w:szCs w:val="28"/>
        </w:rPr>
      </w:pPr>
      <w:r w:rsidRPr="008E46F1">
        <w:rPr>
          <w:sz w:val="28"/>
          <w:szCs w:val="28"/>
        </w:rPr>
        <w:t xml:space="preserve">подача жалобы лицом, полномочия которого не подтверждены в </w:t>
      </w:r>
      <w:r w:rsidRPr="008E46F1">
        <w:rPr>
          <w:rStyle w:val="1pt1"/>
          <w:b w:val="0"/>
          <w:sz w:val="28"/>
          <w:szCs w:val="28"/>
        </w:rPr>
        <w:t>порядке</w:t>
      </w:r>
      <w:r w:rsidRPr="008E46F1">
        <w:rPr>
          <w:rStyle w:val="1pt1"/>
          <w:sz w:val="28"/>
          <w:szCs w:val="28"/>
        </w:rPr>
        <w:t>,</w:t>
      </w:r>
      <w:r w:rsidRPr="008E46F1">
        <w:rPr>
          <w:sz w:val="28"/>
          <w:szCs w:val="28"/>
        </w:rPr>
        <w:t xml:space="preserve"> установленном законодательством Российской Федерации;</w:t>
      </w:r>
    </w:p>
    <w:p w:rsidR="00C46D10" w:rsidRPr="008E46F1" w:rsidRDefault="00C46D10" w:rsidP="008E46F1">
      <w:pPr>
        <w:pStyle w:val="a7"/>
        <w:numPr>
          <w:ilvl w:val="0"/>
          <w:numId w:val="3"/>
        </w:numPr>
        <w:shd w:val="clear" w:color="auto" w:fill="auto"/>
        <w:tabs>
          <w:tab w:val="left" w:pos="1023"/>
        </w:tabs>
        <w:spacing w:line="20" w:lineRule="atLeast"/>
        <w:ind w:left="20" w:right="20" w:firstLine="720"/>
        <w:contextualSpacing/>
        <w:rPr>
          <w:sz w:val="28"/>
          <w:szCs w:val="28"/>
        </w:rPr>
      </w:pPr>
      <w:r w:rsidRPr="008E46F1">
        <w:rPr>
          <w:rStyle w:val="1pt1"/>
          <w:b w:val="0"/>
          <w:sz w:val="28"/>
          <w:szCs w:val="28"/>
        </w:rPr>
        <w:t>наличие</w:t>
      </w:r>
      <w:r w:rsidRPr="008E46F1">
        <w:rPr>
          <w:sz w:val="28"/>
          <w:szCs w:val="28"/>
        </w:rPr>
        <w:t xml:space="preserve"> решения по жалобе, принятого ранее в соответствии с </w:t>
      </w:r>
      <w:r w:rsidRPr="008E46F1">
        <w:rPr>
          <w:rStyle w:val="1pt1"/>
          <w:b w:val="0"/>
          <w:sz w:val="28"/>
          <w:szCs w:val="28"/>
        </w:rPr>
        <w:t>требованиями</w:t>
      </w:r>
      <w:r w:rsidRPr="008E46F1">
        <w:rPr>
          <w:b/>
          <w:sz w:val="28"/>
          <w:szCs w:val="28"/>
        </w:rPr>
        <w:t xml:space="preserve"> </w:t>
      </w:r>
      <w:r w:rsidRPr="008E46F1">
        <w:rPr>
          <w:sz w:val="28"/>
          <w:szCs w:val="28"/>
        </w:rPr>
        <w:t xml:space="preserve">настоящих Правил в отношении того же заявителя и по тому </w:t>
      </w:r>
      <w:r w:rsidRPr="008E46F1">
        <w:rPr>
          <w:rStyle w:val="1pt1"/>
          <w:b w:val="0"/>
          <w:sz w:val="28"/>
          <w:szCs w:val="28"/>
        </w:rPr>
        <w:t>же предмету</w:t>
      </w:r>
      <w:r w:rsidRPr="008E46F1">
        <w:rPr>
          <w:sz w:val="28"/>
          <w:szCs w:val="28"/>
        </w:rPr>
        <w:t xml:space="preserve"> жалобы.</w:t>
      </w:r>
    </w:p>
    <w:p w:rsidR="00C46D10" w:rsidRPr="008E46F1" w:rsidRDefault="00C46D10" w:rsidP="008E46F1">
      <w:pPr>
        <w:pStyle w:val="a7"/>
        <w:numPr>
          <w:ilvl w:val="0"/>
          <w:numId w:val="15"/>
        </w:numPr>
        <w:shd w:val="clear" w:color="auto" w:fill="auto"/>
        <w:tabs>
          <w:tab w:val="left" w:pos="1441"/>
        </w:tabs>
        <w:spacing w:line="20" w:lineRule="atLeast"/>
        <w:ind w:left="20" w:firstLine="720"/>
        <w:contextualSpacing/>
        <w:rPr>
          <w:sz w:val="28"/>
          <w:szCs w:val="28"/>
        </w:rPr>
      </w:pPr>
      <w:r w:rsidRPr="008E46F1">
        <w:rPr>
          <w:sz w:val="28"/>
          <w:szCs w:val="28"/>
        </w:rPr>
        <w:t>Ответ на жалобу не дается в случаях:</w:t>
      </w:r>
    </w:p>
    <w:p w:rsidR="00C46D10" w:rsidRPr="008E46F1" w:rsidRDefault="00C46D10" w:rsidP="008E46F1">
      <w:pPr>
        <w:pStyle w:val="a7"/>
        <w:numPr>
          <w:ilvl w:val="0"/>
          <w:numId w:val="3"/>
        </w:numPr>
        <w:shd w:val="clear" w:color="auto" w:fill="auto"/>
        <w:tabs>
          <w:tab w:val="left" w:pos="908"/>
        </w:tabs>
        <w:spacing w:line="20" w:lineRule="atLeast"/>
        <w:ind w:left="20" w:firstLine="720"/>
        <w:contextualSpacing/>
        <w:rPr>
          <w:sz w:val="28"/>
          <w:szCs w:val="28"/>
        </w:rPr>
      </w:pPr>
      <w:r w:rsidRPr="008E46F1">
        <w:rPr>
          <w:sz w:val="28"/>
          <w:szCs w:val="28"/>
        </w:rPr>
        <w:t>если жалоба не содержит сведений, указанных в подпункте 5.2.2.;</w:t>
      </w:r>
    </w:p>
    <w:p w:rsidR="00C46D10" w:rsidRPr="008E46F1" w:rsidRDefault="00C46D10" w:rsidP="008E46F1">
      <w:pPr>
        <w:pStyle w:val="a7"/>
        <w:numPr>
          <w:ilvl w:val="0"/>
          <w:numId w:val="3"/>
        </w:numPr>
        <w:shd w:val="clear" w:color="auto" w:fill="auto"/>
        <w:tabs>
          <w:tab w:val="left" w:pos="918"/>
        </w:tabs>
        <w:spacing w:line="20" w:lineRule="atLeast"/>
        <w:ind w:left="20" w:right="20" w:firstLine="720"/>
        <w:contextualSpacing/>
        <w:rPr>
          <w:sz w:val="28"/>
          <w:szCs w:val="28"/>
        </w:rPr>
      </w:pPr>
      <w:r w:rsidRPr="008E46F1">
        <w:rPr>
          <w:sz w:val="28"/>
          <w:szCs w:val="28"/>
        </w:rPr>
        <w:t>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C46D10" w:rsidRPr="008E46F1" w:rsidRDefault="00C46D10" w:rsidP="008E46F1">
      <w:pPr>
        <w:pStyle w:val="a7"/>
        <w:numPr>
          <w:ilvl w:val="0"/>
          <w:numId w:val="3"/>
        </w:numPr>
        <w:shd w:val="clear" w:color="auto" w:fill="auto"/>
        <w:tabs>
          <w:tab w:val="left" w:pos="975"/>
        </w:tabs>
        <w:spacing w:line="20" w:lineRule="atLeast"/>
        <w:ind w:left="20" w:right="20" w:firstLine="720"/>
        <w:contextualSpacing/>
        <w:rPr>
          <w:sz w:val="28"/>
          <w:szCs w:val="28"/>
        </w:rPr>
      </w:pPr>
      <w:r w:rsidRPr="008E46F1">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C46D10" w:rsidRPr="008E46F1" w:rsidRDefault="00C46D10" w:rsidP="008E46F1">
      <w:pPr>
        <w:pStyle w:val="a7"/>
        <w:numPr>
          <w:ilvl w:val="0"/>
          <w:numId w:val="3"/>
        </w:numPr>
        <w:shd w:val="clear" w:color="auto" w:fill="auto"/>
        <w:tabs>
          <w:tab w:val="left" w:pos="922"/>
        </w:tabs>
        <w:spacing w:line="20" w:lineRule="atLeast"/>
        <w:ind w:left="20" w:right="20" w:firstLine="720"/>
        <w:contextualSpacing/>
        <w:rPr>
          <w:sz w:val="28"/>
          <w:szCs w:val="28"/>
        </w:rPr>
      </w:pPr>
      <w:r w:rsidRPr="008E46F1">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46D10" w:rsidRPr="008E46F1" w:rsidRDefault="00C46D10" w:rsidP="008E46F1">
      <w:pPr>
        <w:pStyle w:val="10"/>
        <w:keepNext/>
        <w:keepLines/>
        <w:numPr>
          <w:ilvl w:val="0"/>
          <w:numId w:val="13"/>
        </w:numPr>
        <w:shd w:val="clear" w:color="auto" w:fill="auto"/>
        <w:tabs>
          <w:tab w:val="left" w:pos="1278"/>
        </w:tabs>
        <w:spacing w:before="0" w:after="0" w:line="20" w:lineRule="atLeast"/>
        <w:ind w:left="20" w:right="20" w:firstLine="720"/>
        <w:contextualSpacing/>
        <w:jc w:val="both"/>
        <w:rPr>
          <w:sz w:val="28"/>
          <w:szCs w:val="28"/>
        </w:rPr>
      </w:pPr>
      <w:bookmarkStart w:id="17" w:name="bookmark17"/>
      <w:r w:rsidRPr="008E46F1">
        <w:rPr>
          <w:sz w:val="28"/>
          <w:szCs w:val="28"/>
        </w:rPr>
        <w:t>Основания для начала процедуры досудебного (внесудебного) обжалования.</w:t>
      </w:r>
      <w:bookmarkEnd w:id="17"/>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Основанием для начала процедуры досудебного (внесудебного) обжалования является поступление жалобы и отсутствие оснований, указанных в подпункте 5.3.2.</w:t>
      </w:r>
    </w:p>
    <w:p w:rsidR="00C46D10" w:rsidRPr="008E46F1" w:rsidRDefault="00C46D10" w:rsidP="008E46F1">
      <w:pPr>
        <w:pStyle w:val="10"/>
        <w:keepNext/>
        <w:keepLines/>
        <w:numPr>
          <w:ilvl w:val="0"/>
          <w:numId w:val="13"/>
        </w:numPr>
        <w:shd w:val="clear" w:color="auto" w:fill="auto"/>
        <w:tabs>
          <w:tab w:val="left" w:pos="1330"/>
        </w:tabs>
        <w:spacing w:before="0" w:after="0" w:line="20" w:lineRule="atLeast"/>
        <w:ind w:left="20" w:right="20" w:firstLine="720"/>
        <w:contextualSpacing/>
        <w:jc w:val="both"/>
        <w:rPr>
          <w:sz w:val="28"/>
          <w:szCs w:val="28"/>
        </w:rPr>
      </w:pPr>
      <w:bookmarkStart w:id="18" w:name="bookmark18"/>
      <w:r w:rsidRPr="008E46F1">
        <w:rPr>
          <w:sz w:val="28"/>
          <w:szCs w:val="28"/>
        </w:rPr>
        <w:t>Право заявителя на получение информации и документов, необходимых для обоснования рассмотрения жалобы.</w:t>
      </w:r>
      <w:bookmarkEnd w:id="18"/>
    </w:p>
    <w:p w:rsidR="00C46D10" w:rsidRPr="008E46F1" w:rsidRDefault="00C46D10" w:rsidP="008E46F1">
      <w:pPr>
        <w:pStyle w:val="a7"/>
        <w:shd w:val="clear" w:color="auto" w:fill="auto"/>
        <w:spacing w:line="20" w:lineRule="atLeast"/>
        <w:ind w:left="20" w:right="20" w:firstLine="720"/>
        <w:contextualSpacing/>
        <w:rPr>
          <w:sz w:val="28"/>
          <w:szCs w:val="28"/>
        </w:rPr>
      </w:pPr>
      <w:r w:rsidRPr="008E46F1">
        <w:rPr>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C46D10" w:rsidRPr="008E46F1" w:rsidRDefault="00C46D10" w:rsidP="008E46F1">
      <w:pPr>
        <w:pStyle w:val="10"/>
        <w:keepNext/>
        <w:keepLines/>
        <w:numPr>
          <w:ilvl w:val="0"/>
          <w:numId w:val="13"/>
        </w:numPr>
        <w:shd w:val="clear" w:color="auto" w:fill="auto"/>
        <w:tabs>
          <w:tab w:val="left" w:pos="1402"/>
        </w:tabs>
        <w:spacing w:before="0" w:after="0" w:line="20" w:lineRule="atLeast"/>
        <w:ind w:left="20" w:right="20" w:firstLine="720"/>
        <w:contextualSpacing/>
        <w:jc w:val="both"/>
        <w:rPr>
          <w:sz w:val="28"/>
          <w:szCs w:val="28"/>
        </w:rPr>
      </w:pPr>
      <w:bookmarkStart w:id="19" w:name="bookmark19"/>
      <w:r w:rsidRPr="008E46F1">
        <w:rPr>
          <w:sz w:val="28"/>
          <w:szCs w:val="28"/>
        </w:rPr>
        <w:t>Органы местного самоуправления и должностные лица, которым может быть направлена жалоба заявителя в досудебном (внесудебном) порядке.</w:t>
      </w:r>
      <w:bookmarkEnd w:id="19"/>
    </w:p>
    <w:p w:rsidR="00C46D10" w:rsidRPr="008E46F1" w:rsidRDefault="00C46D10" w:rsidP="008E46F1">
      <w:pPr>
        <w:pStyle w:val="a7"/>
        <w:shd w:val="clear" w:color="auto" w:fill="auto"/>
        <w:tabs>
          <w:tab w:val="left" w:leader="underscore" w:pos="5617"/>
        </w:tabs>
        <w:spacing w:line="20" w:lineRule="atLeast"/>
        <w:ind w:left="20" w:firstLine="720"/>
        <w:contextualSpacing/>
        <w:rPr>
          <w:sz w:val="28"/>
          <w:szCs w:val="28"/>
        </w:rPr>
      </w:pPr>
      <w:r w:rsidRPr="008E46F1">
        <w:rPr>
          <w:sz w:val="28"/>
          <w:szCs w:val="28"/>
        </w:rPr>
        <w:t>Жалоба направляется Главе администрации Жемчужинского сельского поселения Нижнегорского района Республики Крым</w:t>
      </w:r>
      <w:proofErr w:type="gramStart"/>
      <w:r w:rsidRPr="008E46F1">
        <w:rPr>
          <w:sz w:val="28"/>
          <w:szCs w:val="28"/>
        </w:rPr>
        <w:t xml:space="preserve"> .</w:t>
      </w:r>
      <w:proofErr w:type="gramEnd"/>
    </w:p>
    <w:p w:rsidR="00C46D10" w:rsidRPr="008E46F1" w:rsidRDefault="00C46D10" w:rsidP="008E46F1">
      <w:pPr>
        <w:pStyle w:val="10"/>
        <w:keepNext/>
        <w:keepLines/>
        <w:numPr>
          <w:ilvl w:val="0"/>
          <w:numId w:val="13"/>
        </w:numPr>
        <w:shd w:val="clear" w:color="auto" w:fill="auto"/>
        <w:tabs>
          <w:tab w:val="left" w:pos="1234"/>
        </w:tabs>
        <w:spacing w:before="0" w:after="0" w:line="20" w:lineRule="atLeast"/>
        <w:ind w:left="20" w:firstLine="720"/>
        <w:contextualSpacing/>
        <w:jc w:val="both"/>
        <w:rPr>
          <w:sz w:val="28"/>
          <w:szCs w:val="28"/>
        </w:rPr>
      </w:pPr>
      <w:bookmarkStart w:id="20" w:name="bookmark20"/>
      <w:r w:rsidRPr="008E46F1">
        <w:rPr>
          <w:sz w:val="28"/>
          <w:szCs w:val="28"/>
        </w:rPr>
        <w:t>Сроки рассмотрения жалобы.</w:t>
      </w:r>
      <w:bookmarkEnd w:id="20"/>
    </w:p>
    <w:p w:rsidR="00C46D10" w:rsidRPr="008E46F1" w:rsidRDefault="00C46D10" w:rsidP="008E46F1">
      <w:pPr>
        <w:pStyle w:val="a7"/>
        <w:shd w:val="clear" w:color="auto" w:fill="auto"/>
        <w:spacing w:line="20" w:lineRule="atLeast"/>
        <w:ind w:left="20" w:firstLine="720"/>
        <w:contextualSpacing/>
        <w:rPr>
          <w:sz w:val="28"/>
          <w:szCs w:val="28"/>
        </w:rPr>
      </w:pPr>
      <w:r w:rsidRPr="008E46F1">
        <w:rPr>
          <w:sz w:val="28"/>
          <w:szCs w:val="28"/>
        </w:rPr>
        <w:t>5.7.1. Срок рассмотрения жалобы не должен превышать 15 (пятнадцать) календарных дней с момента регистрации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6D10" w:rsidRPr="008E46F1" w:rsidRDefault="00C46D10" w:rsidP="008E46F1">
      <w:pPr>
        <w:pStyle w:val="a7"/>
        <w:shd w:val="clear" w:color="auto" w:fill="auto"/>
        <w:spacing w:line="20" w:lineRule="atLeast"/>
        <w:ind w:right="20" w:firstLine="720"/>
        <w:contextualSpacing/>
        <w:rPr>
          <w:sz w:val="28"/>
          <w:szCs w:val="28"/>
        </w:rPr>
      </w:pPr>
      <w:r w:rsidRPr="008E46F1">
        <w:rPr>
          <w:sz w:val="28"/>
          <w:szCs w:val="28"/>
        </w:rPr>
        <w:lastRenderedPageBreak/>
        <w:t xml:space="preserve">5.7.2. В случае установления в ходе или по результатам </w:t>
      </w:r>
      <w:proofErr w:type="gramStart"/>
      <w:r w:rsidRPr="008E46F1">
        <w:rPr>
          <w:sz w:val="28"/>
          <w:szCs w:val="28"/>
        </w:rPr>
        <w:t>рассмотрения жалобы признаков состава административного правонарушения</w:t>
      </w:r>
      <w:proofErr w:type="gramEnd"/>
      <w:r w:rsidRPr="008E46F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D10" w:rsidRPr="008E46F1" w:rsidRDefault="00C46D10" w:rsidP="008E46F1">
      <w:pPr>
        <w:pStyle w:val="10"/>
        <w:keepNext/>
        <w:keepLines/>
        <w:shd w:val="clear" w:color="auto" w:fill="auto"/>
        <w:spacing w:before="0" w:after="0" w:line="20" w:lineRule="atLeast"/>
        <w:ind w:right="20" w:firstLine="720"/>
        <w:contextualSpacing/>
        <w:jc w:val="both"/>
        <w:rPr>
          <w:sz w:val="28"/>
          <w:szCs w:val="28"/>
        </w:rPr>
      </w:pPr>
      <w:bookmarkStart w:id="21" w:name="bookmark21"/>
      <w:r w:rsidRPr="008E46F1">
        <w:rPr>
          <w:sz w:val="28"/>
          <w:szCs w:val="28"/>
        </w:rPr>
        <w:t>5.8. Результат досудебного (внесудебного) обжалования применительно к каждой процедуре либо инстанции обжалования.</w:t>
      </w:r>
      <w:bookmarkEnd w:id="21"/>
    </w:p>
    <w:p w:rsidR="00C46D10" w:rsidRPr="008E46F1" w:rsidRDefault="00C46D10" w:rsidP="0077591B">
      <w:pPr>
        <w:pStyle w:val="a7"/>
        <w:shd w:val="clear" w:color="auto" w:fill="auto"/>
        <w:spacing w:line="20" w:lineRule="atLeast"/>
        <w:ind w:right="20" w:firstLine="720"/>
        <w:contextualSpacing/>
        <w:rPr>
          <w:sz w:val="28"/>
          <w:szCs w:val="28"/>
        </w:rPr>
      </w:pPr>
      <w:r w:rsidRPr="008E46F1">
        <w:rPr>
          <w:sz w:val="28"/>
          <w:szCs w:val="28"/>
        </w:rPr>
        <w:t>По результатам рассмотрения жалобы принимается решение о признании неправомерными действия (бездействия) администрации Жемчужинского сельского поселения Нижнегорского района Республики Крым, а также должностных лиц, муниципальных гражданских служащих и решений, осуществляемых (принятых) в ходе предоставления муниципальной услуги либо об отказе в удовлетворении жалобы.</w:t>
      </w:r>
    </w:p>
    <w:p w:rsidR="00C46D10" w:rsidRPr="008E46F1" w:rsidRDefault="00C46D10" w:rsidP="008E46F1">
      <w:pPr>
        <w:pStyle w:val="20"/>
        <w:shd w:val="clear" w:color="auto" w:fill="auto"/>
        <w:spacing w:after="282" w:line="20" w:lineRule="atLeast"/>
        <w:ind w:left="3100"/>
        <w:contextualSpacing/>
        <w:jc w:val="both"/>
        <w:rPr>
          <w:sz w:val="28"/>
          <w:szCs w:val="28"/>
        </w:rPr>
      </w:pPr>
    </w:p>
    <w:p w:rsidR="00C46D10" w:rsidRPr="008E46F1" w:rsidRDefault="00C46D10" w:rsidP="008E46F1">
      <w:pPr>
        <w:pStyle w:val="20"/>
        <w:shd w:val="clear" w:color="auto" w:fill="auto"/>
        <w:spacing w:after="282" w:line="20" w:lineRule="atLeast"/>
        <w:ind w:left="3100"/>
        <w:contextualSpacing/>
        <w:jc w:val="both"/>
        <w:rPr>
          <w:sz w:val="28"/>
          <w:szCs w:val="28"/>
        </w:rPr>
      </w:pPr>
    </w:p>
    <w:p w:rsidR="00C46D10" w:rsidRDefault="00C46D10"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Default="0077591B" w:rsidP="008E46F1">
      <w:pPr>
        <w:pStyle w:val="20"/>
        <w:shd w:val="clear" w:color="auto" w:fill="auto"/>
        <w:spacing w:after="282" w:line="20" w:lineRule="atLeast"/>
        <w:ind w:left="3100"/>
        <w:contextualSpacing/>
        <w:jc w:val="both"/>
        <w:rPr>
          <w:b w:val="0"/>
          <w:sz w:val="28"/>
          <w:szCs w:val="28"/>
        </w:rPr>
      </w:pPr>
    </w:p>
    <w:p w:rsidR="0077591B" w:rsidRPr="008E46F1" w:rsidRDefault="0077591B" w:rsidP="008E46F1">
      <w:pPr>
        <w:pStyle w:val="20"/>
        <w:shd w:val="clear" w:color="auto" w:fill="auto"/>
        <w:spacing w:after="282" w:line="20" w:lineRule="atLeast"/>
        <w:ind w:left="3100"/>
        <w:contextualSpacing/>
        <w:jc w:val="both"/>
        <w:rPr>
          <w:b w:val="0"/>
          <w:sz w:val="28"/>
          <w:szCs w:val="28"/>
        </w:rPr>
      </w:pPr>
    </w:p>
    <w:p w:rsidR="00C46D10" w:rsidRPr="008E46F1" w:rsidRDefault="00C46D10" w:rsidP="0077591B">
      <w:pPr>
        <w:pStyle w:val="ConsTitle"/>
        <w:spacing w:before="120" w:line="20" w:lineRule="atLeast"/>
        <w:ind w:right="28"/>
        <w:contextualSpacing/>
        <w:jc w:val="right"/>
        <w:rPr>
          <w:rFonts w:ascii="Times New Roman" w:hAnsi="Times New Roman" w:cs="Times New Roman"/>
          <w:b w:val="0"/>
          <w:sz w:val="28"/>
          <w:szCs w:val="28"/>
          <w:shd w:val="clear" w:color="auto" w:fill="FFFFFF"/>
        </w:rPr>
      </w:pPr>
      <w:r w:rsidRPr="008E46F1">
        <w:rPr>
          <w:rFonts w:ascii="Times New Roman" w:hAnsi="Times New Roman" w:cs="Times New Roman"/>
          <w:b w:val="0"/>
          <w:sz w:val="28"/>
          <w:szCs w:val="28"/>
          <w:shd w:val="clear" w:color="auto" w:fill="FFFFFF"/>
        </w:rPr>
        <w:lastRenderedPageBreak/>
        <w:t>Приложение №1</w:t>
      </w:r>
    </w:p>
    <w:p w:rsidR="00C46D10" w:rsidRPr="008E46F1" w:rsidRDefault="00C46D10" w:rsidP="0077591B">
      <w:pPr>
        <w:spacing w:line="20" w:lineRule="atLeast"/>
        <w:ind w:left="5580"/>
        <w:contextualSpacing/>
        <w:jc w:val="right"/>
        <w:rPr>
          <w:rFonts w:ascii="Times New Roman" w:hAnsi="Times New Roman" w:cs="Times New Roman"/>
          <w:sz w:val="28"/>
          <w:szCs w:val="28"/>
          <w:shd w:val="clear" w:color="auto" w:fill="FFFFFF"/>
        </w:rPr>
      </w:pPr>
      <w:r w:rsidRPr="008E46F1">
        <w:rPr>
          <w:rFonts w:ascii="Times New Roman" w:hAnsi="Times New Roman" w:cs="Times New Roman"/>
          <w:sz w:val="28"/>
          <w:szCs w:val="28"/>
          <w:shd w:val="clear" w:color="auto" w:fill="FFFFFF"/>
        </w:rPr>
        <w:t>к Административному регламенту</w:t>
      </w:r>
    </w:p>
    <w:p w:rsidR="00C46D10" w:rsidRPr="008E46F1" w:rsidRDefault="00C46D10" w:rsidP="008E46F1">
      <w:pPr>
        <w:spacing w:line="20" w:lineRule="atLeast"/>
        <w:ind w:firstLine="5640"/>
        <w:contextualSpacing/>
        <w:jc w:val="both"/>
        <w:rPr>
          <w:rFonts w:ascii="Times New Roman" w:hAnsi="Times New Roman" w:cs="Times New Roman"/>
          <w:sz w:val="28"/>
          <w:szCs w:val="28"/>
          <w:shd w:val="clear" w:color="auto" w:fill="FFFFFF"/>
        </w:rPr>
      </w:pPr>
    </w:p>
    <w:p w:rsidR="00C46D10" w:rsidRPr="008E46F1" w:rsidRDefault="00C46D10" w:rsidP="0077591B">
      <w:pPr>
        <w:shd w:val="clear" w:color="auto" w:fill="FFFFFF"/>
        <w:spacing w:after="15" w:line="20" w:lineRule="atLeast"/>
        <w:contextualSpacing/>
        <w:jc w:val="center"/>
        <w:rPr>
          <w:rFonts w:ascii="Times New Roman" w:hAnsi="Times New Roman" w:cs="Times New Roman"/>
          <w:sz w:val="28"/>
          <w:szCs w:val="28"/>
        </w:rPr>
      </w:pPr>
      <w:r w:rsidRPr="008E46F1">
        <w:rPr>
          <w:rFonts w:ascii="Times New Roman" w:hAnsi="Times New Roman" w:cs="Times New Roman"/>
          <w:b/>
          <w:bCs/>
          <w:sz w:val="28"/>
          <w:szCs w:val="28"/>
        </w:rPr>
        <w:t>Контактная информация</w:t>
      </w:r>
    </w:p>
    <w:p w:rsidR="00C46D10" w:rsidRPr="008E46F1" w:rsidRDefault="00C46D10" w:rsidP="008E46F1">
      <w:pPr>
        <w:shd w:val="clear" w:color="auto" w:fill="FFFFFF"/>
        <w:spacing w:after="15" w:line="20" w:lineRule="atLeast"/>
        <w:contextualSpacing/>
        <w:jc w:val="both"/>
        <w:rPr>
          <w:rFonts w:ascii="Times New Roman" w:hAnsi="Times New Roman" w:cs="Times New Roman"/>
          <w:sz w:val="28"/>
          <w:szCs w:val="28"/>
        </w:rPr>
      </w:pPr>
    </w:p>
    <w:p w:rsidR="00C46D10" w:rsidRPr="008E46F1" w:rsidRDefault="00C46D10" w:rsidP="0077591B">
      <w:pPr>
        <w:shd w:val="clear" w:color="auto" w:fill="FFFFFF"/>
        <w:spacing w:after="15" w:line="20" w:lineRule="atLeast"/>
        <w:contextualSpacing/>
        <w:jc w:val="center"/>
        <w:rPr>
          <w:rFonts w:ascii="Times New Roman" w:hAnsi="Times New Roman" w:cs="Times New Roman"/>
          <w:sz w:val="28"/>
          <w:szCs w:val="28"/>
        </w:rPr>
      </w:pPr>
      <w:r w:rsidRPr="008E46F1">
        <w:rPr>
          <w:rFonts w:ascii="Times New Roman" w:hAnsi="Times New Roman" w:cs="Times New Roman"/>
          <w:b/>
          <w:bCs/>
          <w:sz w:val="28"/>
          <w:szCs w:val="28"/>
        </w:rPr>
        <w:t>Общая информация об Администрации Жемчужинского сельского поселения Нижнегорского района Республики Крым</w:t>
      </w:r>
    </w:p>
    <w:p w:rsidR="00C46D10" w:rsidRPr="008E46F1" w:rsidRDefault="00C46D10" w:rsidP="008E46F1">
      <w:pPr>
        <w:shd w:val="clear" w:color="auto" w:fill="FFFFFF"/>
        <w:spacing w:after="15" w:line="20" w:lineRule="atLeast"/>
        <w:contextualSpacing/>
        <w:jc w:val="both"/>
        <w:rPr>
          <w:rFonts w:ascii="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485"/>
        <w:gridCol w:w="6735"/>
      </w:tblGrid>
      <w:tr w:rsidR="00C46D10" w:rsidRPr="008E46F1" w:rsidTr="00841052">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Почтовый адрес для направления корреспонденции</w:t>
            </w:r>
          </w:p>
        </w:tc>
        <w:tc>
          <w:tcPr>
            <w:tcW w:w="6317" w:type="dxa"/>
            <w:tcBorders>
              <w:top w:val="outset" w:sz="6" w:space="0" w:color="auto"/>
              <w:left w:val="outset" w:sz="6" w:space="0" w:color="auto"/>
              <w:bottom w:val="outset" w:sz="6" w:space="0" w:color="auto"/>
            </w:tcBorders>
            <w:shd w:val="clear" w:color="auto" w:fill="FFFFFF"/>
            <w:vAlign w:val="center"/>
          </w:tcPr>
          <w:p w:rsidR="00576084" w:rsidRDefault="00C46D10" w:rsidP="00576084">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297154, Республика Крым, Нижнегорский р-н,</w:t>
            </w:r>
          </w:p>
          <w:p w:rsidR="00C46D10" w:rsidRPr="008E46F1" w:rsidRDefault="00C46D10" w:rsidP="00576084">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 xml:space="preserve"> </w:t>
            </w:r>
            <w:proofErr w:type="gramStart"/>
            <w:r w:rsidRPr="008E46F1">
              <w:rPr>
                <w:rFonts w:ascii="Times New Roman" w:hAnsi="Times New Roman" w:cs="Times New Roman"/>
                <w:sz w:val="28"/>
                <w:szCs w:val="28"/>
              </w:rPr>
              <w:t>с</w:t>
            </w:r>
            <w:proofErr w:type="gramEnd"/>
            <w:r w:rsidRPr="008E46F1">
              <w:rPr>
                <w:rFonts w:ascii="Times New Roman" w:hAnsi="Times New Roman" w:cs="Times New Roman"/>
                <w:sz w:val="28"/>
                <w:szCs w:val="28"/>
              </w:rPr>
              <w:t>. Жемчужина, ул. Школьная, 2</w:t>
            </w:r>
          </w:p>
        </w:tc>
      </w:tr>
      <w:tr w:rsidR="00C46D10" w:rsidRPr="008E46F1" w:rsidTr="00841052">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Фактический адрес месторасположения</w:t>
            </w:r>
          </w:p>
        </w:tc>
        <w:tc>
          <w:tcPr>
            <w:tcW w:w="6317" w:type="dxa"/>
            <w:tcBorders>
              <w:top w:val="outset" w:sz="6" w:space="0" w:color="auto"/>
              <w:left w:val="outset" w:sz="6" w:space="0" w:color="auto"/>
              <w:bottom w:val="outset" w:sz="6" w:space="0" w:color="auto"/>
            </w:tcBorders>
            <w:shd w:val="clear" w:color="auto" w:fill="FFFFFF"/>
            <w:vAlign w:val="center"/>
          </w:tcPr>
          <w:p w:rsidR="00576084" w:rsidRDefault="00C46D10" w:rsidP="00576084">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297154, Республика Крым, Нижнегорский р-н,</w:t>
            </w:r>
          </w:p>
          <w:p w:rsidR="00C46D10" w:rsidRPr="008E46F1" w:rsidRDefault="00C46D10" w:rsidP="00576084">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 xml:space="preserve"> </w:t>
            </w:r>
            <w:proofErr w:type="gramStart"/>
            <w:r w:rsidRPr="008E46F1">
              <w:rPr>
                <w:rFonts w:ascii="Times New Roman" w:hAnsi="Times New Roman" w:cs="Times New Roman"/>
                <w:sz w:val="28"/>
                <w:szCs w:val="28"/>
              </w:rPr>
              <w:t>с</w:t>
            </w:r>
            <w:proofErr w:type="gramEnd"/>
            <w:r w:rsidRPr="008E46F1">
              <w:rPr>
                <w:rFonts w:ascii="Times New Roman" w:hAnsi="Times New Roman" w:cs="Times New Roman"/>
                <w:sz w:val="28"/>
                <w:szCs w:val="28"/>
              </w:rPr>
              <w:t>. Жемчужина, ул. Школьная, 2</w:t>
            </w:r>
          </w:p>
        </w:tc>
      </w:tr>
      <w:tr w:rsidR="00C46D10" w:rsidRPr="008E46F1" w:rsidTr="00841052">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Адрес электронной почты для направления корреспонденции</w:t>
            </w:r>
          </w:p>
        </w:tc>
        <w:tc>
          <w:tcPr>
            <w:tcW w:w="6317" w:type="dxa"/>
            <w:tcBorders>
              <w:top w:val="outset" w:sz="6" w:space="0" w:color="auto"/>
              <w:left w:val="outset" w:sz="6" w:space="0" w:color="auto"/>
              <w:bottom w:val="outset" w:sz="6" w:space="0" w:color="auto"/>
            </w:tcBorders>
            <w:shd w:val="clear" w:color="auto" w:fill="FFFFFF"/>
            <w:vAlign w:val="center"/>
          </w:tcPr>
          <w:p w:rsidR="00C46D10" w:rsidRPr="0077591B" w:rsidRDefault="005D62D6" w:rsidP="008E46F1">
            <w:pPr>
              <w:spacing w:after="15" w:line="20" w:lineRule="atLeast"/>
              <w:contextualSpacing/>
              <w:rPr>
                <w:rFonts w:ascii="Times New Roman" w:hAnsi="Times New Roman" w:cs="Times New Roman"/>
                <w:sz w:val="28"/>
                <w:szCs w:val="28"/>
                <w:lang w:val="uk-UA"/>
              </w:rPr>
            </w:pPr>
            <w:hyperlink r:id="rId9" w:history="1">
              <w:r w:rsidR="00C46D10" w:rsidRPr="0077591B">
                <w:rPr>
                  <w:rStyle w:val="a6"/>
                  <w:rFonts w:ascii="Times New Roman" w:hAnsi="Times New Roman"/>
                  <w:color w:val="auto"/>
                  <w:sz w:val="28"/>
                  <w:szCs w:val="28"/>
                  <w:bdr w:val="none" w:sz="0" w:space="0" w:color="auto" w:frame="1"/>
                  <w:shd w:val="clear" w:color="auto" w:fill="FFFFFF"/>
                  <w:lang w:val="en-US"/>
                </w:rPr>
                <w:t>gemsovet</w:t>
              </w:r>
              <w:r w:rsidR="00C46D10" w:rsidRPr="0077591B">
                <w:rPr>
                  <w:rStyle w:val="a6"/>
                  <w:rFonts w:ascii="Times New Roman" w:hAnsi="Times New Roman"/>
                  <w:color w:val="auto"/>
                  <w:sz w:val="28"/>
                  <w:szCs w:val="28"/>
                  <w:bdr w:val="none" w:sz="0" w:space="0" w:color="auto" w:frame="1"/>
                  <w:shd w:val="clear" w:color="auto" w:fill="FFFFFF"/>
                </w:rPr>
                <w:t>@</w:t>
              </w:r>
              <w:r w:rsidR="00C46D10" w:rsidRPr="0077591B">
                <w:rPr>
                  <w:rStyle w:val="a6"/>
                  <w:rFonts w:ascii="Times New Roman" w:hAnsi="Times New Roman"/>
                  <w:color w:val="auto"/>
                  <w:sz w:val="28"/>
                  <w:szCs w:val="28"/>
                  <w:bdr w:val="none" w:sz="0" w:space="0" w:color="auto" w:frame="1"/>
                  <w:shd w:val="clear" w:color="auto" w:fill="FFFFFF"/>
                  <w:lang w:val="en-US"/>
                </w:rPr>
                <w:t>mail</w:t>
              </w:r>
              <w:r w:rsidR="00C46D10" w:rsidRPr="0077591B">
                <w:rPr>
                  <w:rStyle w:val="a6"/>
                  <w:rFonts w:ascii="Times New Roman" w:hAnsi="Times New Roman"/>
                  <w:color w:val="auto"/>
                  <w:sz w:val="28"/>
                  <w:szCs w:val="28"/>
                  <w:bdr w:val="none" w:sz="0" w:space="0" w:color="auto" w:frame="1"/>
                  <w:shd w:val="clear" w:color="auto" w:fill="FFFFFF"/>
                </w:rPr>
                <w:t>.</w:t>
              </w:r>
              <w:proofErr w:type="spellStart"/>
              <w:r w:rsidR="00C46D10" w:rsidRPr="0077591B">
                <w:rPr>
                  <w:rStyle w:val="a6"/>
                  <w:rFonts w:ascii="Times New Roman" w:hAnsi="Times New Roman"/>
                  <w:color w:val="auto"/>
                  <w:sz w:val="28"/>
                  <w:szCs w:val="28"/>
                  <w:bdr w:val="none" w:sz="0" w:space="0" w:color="auto" w:frame="1"/>
                  <w:shd w:val="clear" w:color="auto" w:fill="FFFFFF"/>
                </w:rPr>
                <w:t>ru</w:t>
              </w:r>
              <w:proofErr w:type="spellEnd"/>
            </w:hyperlink>
          </w:p>
        </w:tc>
      </w:tr>
      <w:tr w:rsidR="00C46D10" w:rsidRPr="008E46F1" w:rsidTr="00841052">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Телефон для справок</w:t>
            </w:r>
          </w:p>
        </w:tc>
        <w:tc>
          <w:tcPr>
            <w:tcW w:w="6317"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lang w:val="en-US"/>
              </w:rPr>
            </w:pPr>
            <w:r w:rsidRPr="008E46F1">
              <w:rPr>
                <w:rFonts w:ascii="Times New Roman" w:hAnsi="Times New Roman" w:cs="Times New Roman"/>
                <w:sz w:val="28"/>
                <w:szCs w:val="28"/>
              </w:rPr>
              <w:t>+38 (0655</w:t>
            </w:r>
            <w:r w:rsidRPr="008E46F1">
              <w:rPr>
                <w:rFonts w:ascii="Times New Roman" w:hAnsi="Times New Roman" w:cs="Times New Roman"/>
                <w:sz w:val="28"/>
                <w:szCs w:val="28"/>
                <w:lang w:val="en-US"/>
              </w:rPr>
              <w:t>0</w:t>
            </w:r>
            <w:r w:rsidRPr="008E46F1">
              <w:rPr>
                <w:rFonts w:ascii="Times New Roman" w:hAnsi="Times New Roman" w:cs="Times New Roman"/>
                <w:sz w:val="28"/>
                <w:szCs w:val="28"/>
              </w:rPr>
              <w:t xml:space="preserve">) </w:t>
            </w:r>
            <w:r w:rsidRPr="008E46F1">
              <w:rPr>
                <w:rFonts w:ascii="Times New Roman" w:hAnsi="Times New Roman" w:cs="Times New Roman"/>
                <w:sz w:val="28"/>
                <w:szCs w:val="28"/>
                <w:lang w:val="en-US"/>
              </w:rPr>
              <w:t>23-4-66</w:t>
            </w:r>
          </w:p>
        </w:tc>
      </w:tr>
      <w:tr w:rsidR="00C46D10" w:rsidRPr="008E46F1" w:rsidTr="00841052">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Телефоны отделов или иных структурных подразделений</w:t>
            </w:r>
          </w:p>
        </w:tc>
        <w:tc>
          <w:tcPr>
            <w:tcW w:w="6317"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p>
        </w:tc>
      </w:tr>
      <w:tr w:rsidR="00C46D10" w:rsidRPr="008E46F1" w:rsidTr="00841052">
        <w:trPr>
          <w:trHeight w:val="1027"/>
        </w:trPr>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Официальный сайт в сети Интернет (если имеется)</w:t>
            </w:r>
          </w:p>
        </w:tc>
        <w:tc>
          <w:tcPr>
            <w:tcW w:w="6317"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p>
        </w:tc>
      </w:tr>
      <w:tr w:rsidR="00C46D10" w:rsidRPr="008E46F1" w:rsidTr="00841052">
        <w:tc>
          <w:tcPr>
            <w:tcW w:w="3269"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after="15"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ФИО и должность руководителя органа</w:t>
            </w:r>
          </w:p>
        </w:tc>
        <w:tc>
          <w:tcPr>
            <w:tcW w:w="6317"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576084">
            <w:pPr>
              <w:spacing w:after="15" w:line="20" w:lineRule="atLeast"/>
              <w:contextualSpacing/>
              <w:rPr>
                <w:rFonts w:ascii="Times New Roman" w:hAnsi="Times New Roman" w:cs="Times New Roman"/>
                <w:sz w:val="28"/>
                <w:szCs w:val="28"/>
              </w:rPr>
            </w:pPr>
            <w:proofErr w:type="spellStart"/>
            <w:r w:rsidRPr="008E46F1">
              <w:rPr>
                <w:rFonts w:ascii="Times New Roman" w:hAnsi="Times New Roman" w:cs="Times New Roman"/>
                <w:sz w:val="28"/>
                <w:szCs w:val="28"/>
              </w:rPr>
              <w:t>Большунова</w:t>
            </w:r>
            <w:proofErr w:type="spellEnd"/>
            <w:r w:rsidRPr="008E46F1">
              <w:rPr>
                <w:rFonts w:ascii="Times New Roman" w:hAnsi="Times New Roman" w:cs="Times New Roman"/>
                <w:sz w:val="28"/>
                <w:szCs w:val="28"/>
              </w:rPr>
              <w:t xml:space="preserve"> Оксана Юрьевна, </w:t>
            </w:r>
            <w:r w:rsidR="00576084">
              <w:rPr>
                <w:rFonts w:ascii="Times New Roman" w:hAnsi="Times New Roman" w:cs="Times New Roman"/>
                <w:sz w:val="28"/>
                <w:szCs w:val="28"/>
              </w:rPr>
              <w:t xml:space="preserve">Председатель </w:t>
            </w:r>
            <w:proofErr w:type="spellStart"/>
            <w:r w:rsidR="00576084">
              <w:rPr>
                <w:rFonts w:ascii="Times New Roman" w:hAnsi="Times New Roman" w:cs="Times New Roman"/>
                <w:sz w:val="28"/>
                <w:szCs w:val="28"/>
              </w:rPr>
              <w:t>Жемчужинского</w:t>
            </w:r>
            <w:proofErr w:type="spellEnd"/>
            <w:r w:rsidR="00576084">
              <w:rPr>
                <w:rFonts w:ascii="Times New Roman" w:hAnsi="Times New Roman" w:cs="Times New Roman"/>
                <w:sz w:val="28"/>
                <w:szCs w:val="28"/>
              </w:rPr>
              <w:t xml:space="preserve"> сельского совета – глава администрации </w:t>
            </w:r>
            <w:proofErr w:type="spellStart"/>
            <w:r w:rsidR="00576084">
              <w:rPr>
                <w:rFonts w:ascii="Times New Roman" w:hAnsi="Times New Roman" w:cs="Times New Roman"/>
                <w:sz w:val="28"/>
                <w:szCs w:val="28"/>
              </w:rPr>
              <w:t>Жемчужинского</w:t>
            </w:r>
            <w:proofErr w:type="spellEnd"/>
            <w:r w:rsidR="00576084">
              <w:rPr>
                <w:rFonts w:ascii="Times New Roman" w:hAnsi="Times New Roman" w:cs="Times New Roman"/>
                <w:sz w:val="28"/>
                <w:szCs w:val="28"/>
              </w:rPr>
              <w:t xml:space="preserve"> сельского поселения</w:t>
            </w:r>
          </w:p>
        </w:tc>
      </w:tr>
    </w:tbl>
    <w:p w:rsidR="00C46D10" w:rsidRPr="008E46F1" w:rsidRDefault="00C46D10" w:rsidP="008E46F1">
      <w:pPr>
        <w:shd w:val="clear" w:color="auto" w:fill="FFFFFF"/>
        <w:spacing w:after="15" w:line="20" w:lineRule="atLeast"/>
        <w:contextualSpacing/>
        <w:jc w:val="both"/>
        <w:rPr>
          <w:rFonts w:ascii="Times New Roman" w:hAnsi="Times New Roman" w:cs="Times New Roman"/>
          <w:sz w:val="28"/>
          <w:szCs w:val="28"/>
        </w:rPr>
      </w:pPr>
    </w:p>
    <w:p w:rsidR="00C46D10" w:rsidRPr="008E46F1" w:rsidRDefault="00C46D10" w:rsidP="0077591B">
      <w:pPr>
        <w:shd w:val="clear" w:color="auto" w:fill="FFFFFF"/>
        <w:spacing w:line="20" w:lineRule="atLeast"/>
        <w:contextualSpacing/>
        <w:jc w:val="center"/>
        <w:rPr>
          <w:rFonts w:ascii="Times New Roman" w:hAnsi="Times New Roman" w:cs="Times New Roman"/>
          <w:sz w:val="28"/>
          <w:szCs w:val="28"/>
        </w:rPr>
      </w:pPr>
      <w:r w:rsidRPr="008E46F1">
        <w:rPr>
          <w:rFonts w:ascii="Times New Roman" w:hAnsi="Times New Roman" w:cs="Times New Roman"/>
          <w:b/>
          <w:bCs/>
          <w:sz w:val="28"/>
          <w:szCs w:val="28"/>
        </w:rPr>
        <w:t>График работы Администрации Жемчужинского сельского поселения Нижнегорского района Республики Крым</w:t>
      </w:r>
    </w:p>
    <w:p w:rsidR="00C46D10" w:rsidRPr="008E46F1" w:rsidRDefault="00C46D10" w:rsidP="008E46F1">
      <w:pPr>
        <w:shd w:val="clear" w:color="auto" w:fill="FFFFFF"/>
        <w:spacing w:line="20" w:lineRule="atLeast"/>
        <w:contextualSpacing/>
        <w:jc w:val="both"/>
        <w:rPr>
          <w:rFonts w:ascii="Times New Roman" w:hAnsi="Times New Roman" w:cs="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82"/>
        <w:gridCol w:w="4376"/>
        <w:gridCol w:w="3162"/>
      </w:tblGrid>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b/>
                <w:sz w:val="28"/>
                <w:szCs w:val="28"/>
              </w:rPr>
            </w:pPr>
            <w:r w:rsidRPr="008E46F1">
              <w:rPr>
                <w:rFonts w:ascii="Times New Roman" w:hAnsi="Times New Roman" w:cs="Times New Roman"/>
                <w:b/>
                <w:sz w:val="28"/>
                <w:szCs w:val="28"/>
              </w:rPr>
              <w:t>День недели</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b/>
                <w:sz w:val="28"/>
                <w:szCs w:val="28"/>
              </w:rPr>
            </w:pPr>
            <w:r w:rsidRPr="008E46F1">
              <w:rPr>
                <w:rFonts w:ascii="Times New Roman" w:hAnsi="Times New Roman" w:cs="Times New Roman"/>
                <w:b/>
                <w:sz w:val="28"/>
                <w:szCs w:val="28"/>
              </w:rPr>
              <w:t>Часы работы (обеденный перерыв)</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b/>
                <w:sz w:val="28"/>
                <w:szCs w:val="28"/>
              </w:rPr>
            </w:pPr>
            <w:r w:rsidRPr="008E46F1">
              <w:rPr>
                <w:rFonts w:ascii="Times New Roman" w:hAnsi="Times New Roman" w:cs="Times New Roman"/>
                <w:b/>
                <w:sz w:val="28"/>
                <w:szCs w:val="28"/>
              </w:rPr>
              <w:t>Часы приема граждан</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Понедельник</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8.00-17.00 (12.00-13.00)</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8.00-16.00 (12.00-13.00)</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Вторник</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8.00-17.00 (12.00-13.00)</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Среда</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8.00-17.00 (12.00-13.00)</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8.00-16.00 (12.00-13.00)</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Четверг</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8.00-17.00 (12.00-13.00)</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Пятница</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8.00-17.00 (12.00-13.00)</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Суббота</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Выходной день</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Выходной день</w:t>
            </w:r>
          </w:p>
        </w:tc>
      </w:tr>
      <w:tr w:rsidR="00C46D10" w:rsidRPr="008E46F1" w:rsidTr="00841052">
        <w:tc>
          <w:tcPr>
            <w:tcW w:w="2515" w:type="dxa"/>
            <w:tcBorders>
              <w:top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Воскресенье</w:t>
            </w:r>
          </w:p>
        </w:tc>
        <w:tc>
          <w:tcPr>
            <w:tcW w:w="4105" w:type="dxa"/>
            <w:tcBorders>
              <w:top w:val="outset" w:sz="6" w:space="0" w:color="auto"/>
              <w:left w:val="outset" w:sz="6" w:space="0" w:color="auto"/>
              <w:bottom w:val="outset" w:sz="6" w:space="0" w:color="auto"/>
              <w:right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Выходной день</w:t>
            </w:r>
          </w:p>
        </w:tc>
        <w:tc>
          <w:tcPr>
            <w:tcW w:w="2966" w:type="dxa"/>
            <w:tcBorders>
              <w:top w:val="outset" w:sz="6" w:space="0" w:color="auto"/>
              <w:left w:val="outset" w:sz="6" w:space="0" w:color="auto"/>
              <w:bottom w:val="outset" w:sz="6" w:space="0" w:color="auto"/>
            </w:tcBorders>
            <w:shd w:val="clear" w:color="auto" w:fill="FFFFFF"/>
            <w:vAlign w:val="center"/>
          </w:tcPr>
          <w:p w:rsidR="00C46D10" w:rsidRPr="008E46F1" w:rsidRDefault="00C46D10" w:rsidP="008E46F1">
            <w:pPr>
              <w:spacing w:line="20" w:lineRule="atLeast"/>
              <w:contextualSpacing/>
              <w:rPr>
                <w:rFonts w:ascii="Times New Roman" w:hAnsi="Times New Roman" w:cs="Times New Roman"/>
                <w:sz w:val="28"/>
                <w:szCs w:val="28"/>
              </w:rPr>
            </w:pPr>
            <w:r w:rsidRPr="008E46F1">
              <w:rPr>
                <w:rFonts w:ascii="Times New Roman" w:hAnsi="Times New Roman" w:cs="Times New Roman"/>
                <w:sz w:val="28"/>
                <w:szCs w:val="28"/>
              </w:rPr>
              <w:t>Выходной день</w:t>
            </w:r>
          </w:p>
        </w:tc>
      </w:tr>
    </w:tbl>
    <w:p w:rsidR="00C46D10" w:rsidRPr="008E46F1" w:rsidRDefault="00C46D10" w:rsidP="008E46F1">
      <w:pPr>
        <w:spacing w:line="20" w:lineRule="atLeast"/>
        <w:ind w:firstLine="708"/>
        <w:contextualSpacing/>
        <w:jc w:val="both"/>
        <w:rPr>
          <w:rFonts w:ascii="Times New Roman" w:hAnsi="Times New Roman" w:cs="Times New Roman"/>
          <w:sz w:val="28"/>
          <w:szCs w:val="28"/>
        </w:rPr>
      </w:pPr>
    </w:p>
    <w:p w:rsidR="0077591B" w:rsidRDefault="0077591B" w:rsidP="008E46F1">
      <w:pPr>
        <w:pStyle w:val="40"/>
        <w:shd w:val="clear" w:color="auto" w:fill="auto"/>
        <w:spacing w:after="0" w:line="20" w:lineRule="atLeast"/>
        <w:ind w:left="3840"/>
        <w:contextualSpacing/>
        <w:jc w:val="both"/>
        <w:rPr>
          <w:sz w:val="28"/>
          <w:szCs w:val="28"/>
        </w:rPr>
      </w:pPr>
    </w:p>
    <w:p w:rsidR="0077591B" w:rsidRDefault="0077591B" w:rsidP="008E46F1">
      <w:pPr>
        <w:pStyle w:val="40"/>
        <w:shd w:val="clear" w:color="auto" w:fill="auto"/>
        <w:spacing w:after="0" w:line="20" w:lineRule="atLeast"/>
        <w:ind w:left="3840"/>
        <w:contextualSpacing/>
        <w:jc w:val="both"/>
        <w:rPr>
          <w:sz w:val="28"/>
          <w:szCs w:val="28"/>
        </w:rPr>
      </w:pPr>
    </w:p>
    <w:p w:rsidR="0077591B" w:rsidRDefault="0077591B" w:rsidP="008E46F1">
      <w:pPr>
        <w:pStyle w:val="40"/>
        <w:shd w:val="clear" w:color="auto" w:fill="auto"/>
        <w:spacing w:after="0" w:line="20" w:lineRule="atLeast"/>
        <w:ind w:left="3840"/>
        <w:contextualSpacing/>
        <w:jc w:val="both"/>
        <w:rPr>
          <w:sz w:val="28"/>
          <w:szCs w:val="28"/>
        </w:rPr>
      </w:pPr>
    </w:p>
    <w:p w:rsidR="0077591B" w:rsidRDefault="0077591B" w:rsidP="00576084">
      <w:pPr>
        <w:pStyle w:val="40"/>
        <w:shd w:val="clear" w:color="auto" w:fill="auto"/>
        <w:spacing w:after="0" w:line="20" w:lineRule="atLeast"/>
        <w:contextualSpacing/>
        <w:jc w:val="both"/>
        <w:rPr>
          <w:sz w:val="28"/>
          <w:szCs w:val="28"/>
        </w:rPr>
      </w:pPr>
    </w:p>
    <w:p w:rsidR="00C46D10" w:rsidRPr="0077591B" w:rsidRDefault="00C46D10" w:rsidP="0077591B">
      <w:pPr>
        <w:pStyle w:val="40"/>
        <w:shd w:val="clear" w:color="auto" w:fill="auto"/>
        <w:spacing w:after="0" w:line="20" w:lineRule="atLeast"/>
        <w:ind w:left="3840"/>
        <w:contextualSpacing/>
        <w:jc w:val="right"/>
        <w:rPr>
          <w:b/>
          <w:sz w:val="28"/>
          <w:szCs w:val="28"/>
        </w:rPr>
      </w:pPr>
      <w:r w:rsidRPr="0077591B">
        <w:rPr>
          <w:b/>
          <w:sz w:val="28"/>
          <w:szCs w:val="28"/>
        </w:rPr>
        <w:lastRenderedPageBreak/>
        <w:t xml:space="preserve">Приложение </w:t>
      </w:r>
    </w:p>
    <w:p w:rsidR="00C46D10" w:rsidRPr="008E46F1" w:rsidRDefault="00841052" w:rsidP="00841052">
      <w:pPr>
        <w:pStyle w:val="50"/>
        <w:shd w:val="clear" w:color="auto" w:fill="auto"/>
        <w:spacing w:before="0" w:line="20" w:lineRule="atLeast"/>
        <w:ind w:left="4460"/>
        <w:contextualSpacing/>
        <w:jc w:val="right"/>
        <w:rPr>
          <w:sz w:val="28"/>
          <w:szCs w:val="28"/>
        </w:rPr>
      </w:pPr>
      <w:r>
        <w:rPr>
          <w:sz w:val="28"/>
          <w:szCs w:val="28"/>
        </w:rPr>
        <w:t>_________________________________________</w:t>
      </w:r>
    </w:p>
    <w:p w:rsidR="00C46D10" w:rsidRPr="008E46F1" w:rsidRDefault="00C46D10" w:rsidP="00841052">
      <w:pPr>
        <w:pStyle w:val="50"/>
        <w:shd w:val="clear" w:color="auto" w:fill="auto"/>
        <w:spacing w:before="0" w:line="20" w:lineRule="atLeast"/>
        <w:ind w:left="4460" w:firstLine="496"/>
        <w:contextualSpacing/>
        <w:jc w:val="both"/>
        <w:rPr>
          <w:sz w:val="28"/>
          <w:szCs w:val="28"/>
        </w:rPr>
      </w:pPr>
      <w:r w:rsidRPr="008E46F1">
        <w:rPr>
          <w:sz w:val="28"/>
          <w:szCs w:val="28"/>
        </w:rPr>
        <w:t xml:space="preserve"> (фамилия, имя, отчество заявителя)</w:t>
      </w:r>
    </w:p>
    <w:p w:rsidR="00C46D10" w:rsidRPr="008E46F1" w:rsidRDefault="00C46D10" w:rsidP="00841052">
      <w:pPr>
        <w:pStyle w:val="60"/>
        <w:shd w:val="clear" w:color="auto" w:fill="auto"/>
        <w:spacing w:after="211" w:line="20" w:lineRule="atLeast"/>
        <w:ind w:left="3540" w:firstLine="708"/>
        <w:contextualSpacing/>
        <w:jc w:val="both"/>
        <w:rPr>
          <w:sz w:val="28"/>
          <w:szCs w:val="28"/>
        </w:rPr>
      </w:pPr>
      <w:r w:rsidRPr="008E46F1">
        <w:rPr>
          <w:sz w:val="28"/>
          <w:szCs w:val="28"/>
        </w:rPr>
        <w:t>документ, удостоверяющий личность заявителя</w:t>
      </w:r>
    </w:p>
    <w:p w:rsidR="00C46D10" w:rsidRPr="008E46F1" w:rsidRDefault="00841052" w:rsidP="00841052">
      <w:pPr>
        <w:pStyle w:val="60"/>
        <w:shd w:val="clear" w:color="auto" w:fill="auto"/>
        <w:tabs>
          <w:tab w:val="left" w:leader="underscore" w:pos="5062"/>
          <w:tab w:val="left" w:leader="underscore" w:pos="9281"/>
        </w:tabs>
        <w:spacing w:after="0" w:line="20" w:lineRule="atLeast"/>
        <w:ind w:left="3540"/>
        <w:contextualSpacing/>
        <w:jc w:val="right"/>
        <w:rPr>
          <w:sz w:val="28"/>
          <w:szCs w:val="28"/>
        </w:rPr>
      </w:pPr>
      <w:r>
        <w:rPr>
          <w:sz w:val="28"/>
          <w:szCs w:val="28"/>
        </w:rPr>
        <w:t>_______________</w:t>
      </w:r>
      <w:proofErr w:type="spellStart"/>
      <w:r>
        <w:rPr>
          <w:sz w:val="28"/>
          <w:szCs w:val="28"/>
        </w:rPr>
        <w:t>серия_____номер</w:t>
      </w:r>
      <w:proofErr w:type="spellEnd"/>
      <w:r>
        <w:rPr>
          <w:sz w:val="28"/>
          <w:szCs w:val="28"/>
        </w:rPr>
        <w:t>____________</w:t>
      </w:r>
    </w:p>
    <w:p w:rsidR="00C46D10" w:rsidRDefault="00841052" w:rsidP="00841052">
      <w:pPr>
        <w:pStyle w:val="60"/>
        <w:shd w:val="clear" w:color="auto" w:fill="auto"/>
        <w:tabs>
          <w:tab w:val="left" w:leader="underscore" w:pos="6516"/>
          <w:tab w:val="left" w:leader="underscore" w:pos="7447"/>
          <w:tab w:val="left" w:leader="underscore" w:pos="8978"/>
        </w:tabs>
        <w:spacing w:after="252" w:line="20" w:lineRule="atLeast"/>
        <w:ind w:left="3540"/>
        <w:contextualSpacing/>
        <w:jc w:val="right"/>
        <w:rPr>
          <w:sz w:val="28"/>
          <w:szCs w:val="28"/>
        </w:rPr>
      </w:pPr>
      <w:r>
        <w:rPr>
          <w:sz w:val="28"/>
          <w:szCs w:val="28"/>
        </w:rPr>
        <w:t>выдан</w:t>
      </w:r>
      <w:r>
        <w:rPr>
          <w:sz w:val="28"/>
          <w:szCs w:val="28"/>
        </w:rPr>
        <w:tab/>
        <w:t>"__" ________ 20__год</w:t>
      </w:r>
    </w:p>
    <w:p w:rsidR="00841052" w:rsidRDefault="00841052" w:rsidP="00841052">
      <w:pPr>
        <w:pStyle w:val="60"/>
        <w:shd w:val="clear" w:color="auto" w:fill="auto"/>
        <w:tabs>
          <w:tab w:val="left" w:leader="underscore" w:pos="6516"/>
          <w:tab w:val="left" w:leader="underscore" w:pos="7447"/>
          <w:tab w:val="left" w:leader="underscore" w:pos="8978"/>
        </w:tabs>
        <w:spacing w:after="252" w:line="20" w:lineRule="atLeast"/>
        <w:ind w:left="3540"/>
        <w:contextualSpacing/>
        <w:jc w:val="right"/>
        <w:rPr>
          <w:sz w:val="28"/>
          <w:szCs w:val="28"/>
        </w:rPr>
      </w:pPr>
      <w:r>
        <w:rPr>
          <w:sz w:val="28"/>
          <w:szCs w:val="28"/>
        </w:rPr>
        <w:t>________________________________________</w:t>
      </w:r>
    </w:p>
    <w:p w:rsidR="00841052" w:rsidRDefault="00841052" w:rsidP="00841052">
      <w:pPr>
        <w:pStyle w:val="60"/>
        <w:shd w:val="clear" w:color="auto" w:fill="auto"/>
        <w:tabs>
          <w:tab w:val="left" w:leader="underscore" w:pos="6516"/>
          <w:tab w:val="left" w:leader="underscore" w:pos="7447"/>
          <w:tab w:val="left" w:leader="underscore" w:pos="8978"/>
        </w:tabs>
        <w:spacing w:after="252" w:line="20" w:lineRule="atLeast"/>
        <w:ind w:left="3540"/>
        <w:contextualSpacing/>
        <w:jc w:val="right"/>
        <w:rPr>
          <w:sz w:val="28"/>
          <w:szCs w:val="28"/>
        </w:rPr>
      </w:pPr>
      <w:r>
        <w:rPr>
          <w:sz w:val="28"/>
          <w:szCs w:val="28"/>
        </w:rPr>
        <w:t>_________________________________________</w:t>
      </w:r>
    </w:p>
    <w:p w:rsidR="00C46D10" w:rsidRPr="008E46F1" w:rsidRDefault="00C46D10" w:rsidP="00841052">
      <w:pPr>
        <w:pStyle w:val="60"/>
        <w:shd w:val="clear" w:color="auto" w:fill="auto"/>
        <w:tabs>
          <w:tab w:val="left" w:leader="underscore" w:pos="6516"/>
          <w:tab w:val="left" w:leader="underscore" w:pos="7447"/>
          <w:tab w:val="left" w:leader="underscore" w:pos="8978"/>
        </w:tabs>
        <w:spacing w:after="252" w:line="20" w:lineRule="atLeast"/>
        <w:ind w:left="3540"/>
        <w:contextualSpacing/>
        <w:jc w:val="right"/>
        <w:rPr>
          <w:sz w:val="28"/>
          <w:szCs w:val="28"/>
        </w:rPr>
      </w:pPr>
      <w:r w:rsidRPr="008E46F1">
        <w:rPr>
          <w:sz w:val="28"/>
          <w:szCs w:val="28"/>
        </w:rPr>
        <w:t>(</w:t>
      </w:r>
      <w:r w:rsidRPr="00841052">
        <w:rPr>
          <w:i/>
          <w:sz w:val="28"/>
          <w:szCs w:val="28"/>
        </w:rPr>
        <w:t>адрес регистрации по месту жительства</w:t>
      </w:r>
      <w:r w:rsidRPr="008E46F1">
        <w:rPr>
          <w:sz w:val="28"/>
          <w:szCs w:val="28"/>
        </w:rPr>
        <w:t>)</w:t>
      </w:r>
    </w:p>
    <w:p w:rsidR="00C46D10" w:rsidRPr="008E46F1" w:rsidRDefault="00841052" w:rsidP="00841052">
      <w:pPr>
        <w:pStyle w:val="60"/>
        <w:shd w:val="clear" w:color="auto" w:fill="auto"/>
        <w:tabs>
          <w:tab w:val="left" w:leader="underscore" w:pos="8350"/>
        </w:tabs>
        <w:spacing w:after="0" w:line="20" w:lineRule="atLeast"/>
        <w:ind w:left="3540"/>
        <w:contextualSpacing/>
        <w:jc w:val="right"/>
        <w:rPr>
          <w:sz w:val="28"/>
          <w:szCs w:val="28"/>
        </w:rPr>
      </w:pPr>
      <w:r>
        <w:rPr>
          <w:sz w:val="28"/>
          <w:szCs w:val="28"/>
        </w:rPr>
        <w:t>контактный телефон _______________________</w:t>
      </w:r>
    </w:p>
    <w:p w:rsidR="00C46D10" w:rsidRDefault="00C46D10" w:rsidP="00841052">
      <w:pPr>
        <w:pStyle w:val="60"/>
        <w:shd w:val="clear" w:color="auto" w:fill="auto"/>
        <w:tabs>
          <w:tab w:val="left" w:leader="underscore" w:pos="8335"/>
        </w:tabs>
        <w:spacing w:after="668" w:line="20" w:lineRule="atLeast"/>
        <w:ind w:left="3540" w:right="80"/>
        <w:contextualSpacing/>
        <w:jc w:val="right"/>
        <w:rPr>
          <w:sz w:val="28"/>
          <w:szCs w:val="28"/>
        </w:rPr>
      </w:pPr>
      <w:r w:rsidRPr="008E46F1">
        <w:rPr>
          <w:sz w:val="28"/>
          <w:szCs w:val="28"/>
        </w:rPr>
        <w:t>Почтовый адрес для направления почтов</w:t>
      </w:r>
      <w:r w:rsidR="00841052">
        <w:rPr>
          <w:sz w:val="28"/>
          <w:szCs w:val="28"/>
        </w:rPr>
        <w:t>ого сообщения (корреспонденции)_______________</w:t>
      </w:r>
    </w:p>
    <w:p w:rsidR="00462399" w:rsidRDefault="00462399" w:rsidP="00576084">
      <w:pPr>
        <w:pStyle w:val="60"/>
        <w:shd w:val="clear" w:color="auto" w:fill="auto"/>
        <w:tabs>
          <w:tab w:val="left" w:leader="underscore" w:pos="8335"/>
        </w:tabs>
        <w:spacing w:after="668" w:line="20" w:lineRule="atLeast"/>
        <w:ind w:left="3540" w:right="80"/>
        <w:contextualSpacing/>
        <w:jc w:val="right"/>
        <w:rPr>
          <w:sz w:val="28"/>
          <w:szCs w:val="28"/>
        </w:rPr>
      </w:pPr>
      <w:r>
        <w:rPr>
          <w:sz w:val="28"/>
          <w:szCs w:val="28"/>
        </w:rPr>
        <w:t>_________________________________________</w:t>
      </w:r>
    </w:p>
    <w:p w:rsidR="00462399" w:rsidRDefault="00462399" w:rsidP="00462399">
      <w:pPr>
        <w:pStyle w:val="60"/>
        <w:shd w:val="clear" w:color="auto" w:fill="auto"/>
        <w:tabs>
          <w:tab w:val="left" w:leader="underscore" w:pos="8335"/>
        </w:tabs>
        <w:spacing w:after="668" w:line="20" w:lineRule="atLeast"/>
        <w:ind w:left="3540" w:right="80"/>
        <w:contextualSpacing/>
        <w:jc w:val="right"/>
        <w:rPr>
          <w:sz w:val="28"/>
          <w:szCs w:val="28"/>
        </w:rPr>
      </w:pPr>
      <w:r>
        <w:rPr>
          <w:sz w:val="28"/>
          <w:szCs w:val="28"/>
        </w:rPr>
        <w:t>_________</w:t>
      </w:r>
      <w:r w:rsidR="00576084">
        <w:rPr>
          <w:sz w:val="28"/>
          <w:szCs w:val="28"/>
        </w:rPr>
        <w:t>______________________________</w:t>
      </w:r>
    </w:p>
    <w:p w:rsidR="00C46D10" w:rsidRPr="00A87AA5" w:rsidRDefault="00C46D10" w:rsidP="00462399">
      <w:pPr>
        <w:pStyle w:val="60"/>
        <w:shd w:val="clear" w:color="auto" w:fill="auto"/>
        <w:tabs>
          <w:tab w:val="left" w:leader="underscore" w:pos="8335"/>
        </w:tabs>
        <w:spacing w:after="668" w:line="20" w:lineRule="atLeast"/>
        <w:ind w:left="3540" w:right="80"/>
        <w:contextualSpacing/>
        <w:jc w:val="right"/>
        <w:rPr>
          <w:i/>
          <w:sz w:val="28"/>
          <w:szCs w:val="28"/>
        </w:rPr>
      </w:pPr>
      <w:r w:rsidRPr="00A87AA5">
        <w:rPr>
          <w:i/>
          <w:sz w:val="28"/>
          <w:szCs w:val="28"/>
        </w:rPr>
        <w:t>(фамилия, имя, отчество представителя заявителя)</w:t>
      </w:r>
    </w:p>
    <w:p w:rsidR="00C46D10" w:rsidRPr="008E46F1" w:rsidRDefault="00C46D10" w:rsidP="00462399">
      <w:pPr>
        <w:pStyle w:val="60"/>
        <w:shd w:val="clear" w:color="auto" w:fill="auto"/>
        <w:spacing w:after="211" w:line="20" w:lineRule="atLeast"/>
        <w:ind w:left="4248"/>
        <w:contextualSpacing/>
        <w:jc w:val="both"/>
        <w:rPr>
          <w:sz w:val="28"/>
          <w:szCs w:val="28"/>
        </w:rPr>
      </w:pPr>
      <w:r w:rsidRPr="008E46F1">
        <w:rPr>
          <w:sz w:val="28"/>
          <w:szCs w:val="28"/>
        </w:rPr>
        <w:t>документ, удостоверяющий личность представителя заявителя</w:t>
      </w:r>
      <w:r w:rsidR="00462399">
        <w:rPr>
          <w:sz w:val="28"/>
          <w:szCs w:val="28"/>
        </w:rPr>
        <w:t>___________________</w:t>
      </w:r>
    </w:p>
    <w:p w:rsidR="00C46D10" w:rsidRPr="008E46F1" w:rsidRDefault="00462399" w:rsidP="00462399">
      <w:pPr>
        <w:pStyle w:val="60"/>
        <w:shd w:val="clear" w:color="auto" w:fill="auto"/>
        <w:tabs>
          <w:tab w:val="left" w:leader="underscore" w:pos="5062"/>
          <w:tab w:val="left" w:leader="underscore" w:pos="9281"/>
        </w:tabs>
        <w:spacing w:after="0" w:line="20" w:lineRule="atLeast"/>
        <w:ind w:left="3540"/>
        <w:contextualSpacing/>
        <w:jc w:val="right"/>
        <w:rPr>
          <w:sz w:val="28"/>
          <w:szCs w:val="28"/>
        </w:rPr>
      </w:pPr>
      <w:proofErr w:type="spellStart"/>
      <w:r>
        <w:rPr>
          <w:sz w:val="28"/>
          <w:szCs w:val="28"/>
        </w:rPr>
        <w:t>серия_________номер</w:t>
      </w:r>
      <w:proofErr w:type="spellEnd"/>
      <w:r>
        <w:rPr>
          <w:sz w:val="28"/>
          <w:szCs w:val="28"/>
        </w:rPr>
        <w:t>_______________________</w:t>
      </w:r>
    </w:p>
    <w:p w:rsidR="00C46D10" w:rsidRPr="008E46F1" w:rsidRDefault="00C46D10" w:rsidP="00462399">
      <w:pPr>
        <w:pStyle w:val="60"/>
        <w:shd w:val="clear" w:color="auto" w:fill="auto"/>
        <w:tabs>
          <w:tab w:val="left" w:leader="underscore" w:pos="6511"/>
          <w:tab w:val="left" w:leader="underscore" w:pos="7342"/>
          <w:tab w:val="left" w:leader="underscore" w:pos="8873"/>
        </w:tabs>
        <w:spacing w:after="249" w:line="20" w:lineRule="atLeast"/>
        <w:ind w:left="3540"/>
        <w:contextualSpacing/>
        <w:jc w:val="right"/>
        <w:rPr>
          <w:sz w:val="28"/>
          <w:szCs w:val="28"/>
        </w:rPr>
      </w:pPr>
      <w:proofErr w:type="gramStart"/>
      <w:r w:rsidRPr="008E46F1">
        <w:rPr>
          <w:sz w:val="28"/>
          <w:szCs w:val="28"/>
        </w:rPr>
        <w:t>выдан</w:t>
      </w:r>
      <w:proofErr w:type="gramEnd"/>
      <w:r w:rsidRPr="008E46F1">
        <w:rPr>
          <w:sz w:val="28"/>
          <w:szCs w:val="28"/>
        </w:rPr>
        <w:tab/>
        <w:t>"</w:t>
      </w:r>
      <w:r w:rsidRPr="008E46F1">
        <w:rPr>
          <w:sz w:val="28"/>
          <w:szCs w:val="28"/>
        </w:rPr>
        <w:tab/>
        <w:t>"</w:t>
      </w:r>
      <w:r w:rsidRPr="008E46F1">
        <w:rPr>
          <w:sz w:val="28"/>
          <w:szCs w:val="28"/>
        </w:rPr>
        <w:tab/>
        <w:t>года</w:t>
      </w:r>
    </w:p>
    <w:p w:rsidR="00C46D10" w:rsidRPr="008E46F1" w:rsidRDefault="00C46D10" w:rsidP="00462399">
      <w:pPr>
        <w:pStyle w:val="60"/>
        <w:shd w:val="clear" w:color="auto" w:fill="auto"/>
        <w:spacing w:after="617" w:line="20" w:lineRule="atLeast"/>
        <w:ind w:left="20"/>
        <w:contextualSpacing/>
        <w:jc w:val="right"/>
        <w:rPr>
          <w:sz w:val="28"/>
          <w:szCs w:val="28"/>
        </w:rPr>
      </w:pPr>
      <w:r w:rsidRPr="008E46F1">
        <w:rPr>
          <w:sz w:val="28"/>
          <w:szCs w:val="28"/>
        </w:rPr>
        <w:t>контактный телефон</w:t>
      </w:r>
      <w:r w:rsidR="00462399">
        <w:rPr>
          <w:sz w:val="28"/>
          <w:szCs w:val="28"/>
        </w:rPr>
        <w:t>________________________</w:t>
      </w:r>
    </w:p>
    <w:p w:rsidR="00C46D10" w:rsidRPr="008E46F1" w:rsidRDefault="00C46D10" w:rsidP="00462399">
      <w:pPr>
        <w:pStyle w:val="20"/>
        <w:shd w:val="clear" w:color="auto" w:fill="auto"/>
        <w:spacing w:after="0" w:line="20" w:lineRule="atLeast"/>
        <w:ind w:left="20"/>
        <w:contextualSpacing/>
        <w:rPr>
          <w:sz w:val="28"/>
          <w:szCs w:val="28"/>
        </w:rPr>
      </w:pPr>
      <w:r w:rsidRPr="008E46F1">
        <w:rPr>
          <w:sz w:val="28"/>
          <w:szCs w:val="28"/>
        </w:rPr>
        <w:t>ЗАЯВЛЕНИЕ</w:t>
      </w:r>
    </w:p>
    <w:p w:rsidR="00C46D10" w:rsidRPr="008E46F1" w:rsidRDefault="00C46D10" w:rsidP="00462399">
      <w:pPr>
        <w:pStyle w:val="20"/>
        <w:shd w:val="clear" w:color="auto" w:fill="auto"/>
        <w:spacing w:after="253" w:line="20" w:lineRule="atLeast"/>
        <w:ind w:left="20"/>
        <w:contextualSpacing/>
        <w:rPr>
          <w:sz w:val="28"/>
          <w:szCs w:val="28"/>
        </w:rPr>
      </w:pPr>
      <w:r w:rsidRPr="008E46F1">
        <w:rPr>
          <w:sz w:val="28"/>
          <w:szCs w:val="28"/>
        </w:rPr>
        <w:t>о предоставлении земельного участка в порядке завершения оформления прав на земельные участки, в собственность, в постоянное (бессрочное) пользование, в аренду</w:t>
      </w:r>
    </w:p>
    <w:p w:rsidR="00C46D10" w:rsidRPr="008E46F1" w:rsidRDefault="00C46D10" w:rsidP="008E46F1">
      <w:pPr>
        <w:pStyle w:val="70"/>
        <w:shd w:val="clear" w:color="auto" w:fill="auto"/>
        <w:tabs>
          <w:tab w:val="left" w:leader="underscore" w:pos="9318"/>
        </w:tabs>
        <w:spacing w:before="0" w:line="20" w:lineRule="atLeast"/>
        <w:ind w:left="40"/>
        <w:contextualSpacing/>
        <w:rPr>
          <w:sz w:val="28"/>
          <w:szCs w:val="28"/>
        </w:rPr>
      </w:pPr>
      <w:r w:rsidRPr="008E46F1">
        <w:rPr>
          <w:sz w:val="28"/>
          <w:szCs w:val="28"/>
        </w:rPr>
        <w:t>От</w:t>
      </w:r>
      <w:r w:rsidRPr="008E46F1">
        <w:rPr>
          <w:sz w:val="28"/>
          <w:szCs w:val="28"/>
        </w:rPr>
        <w:tab/>
      </w:r>
    </w:p>
    <w:p w:rsidR="00C46D10" w:rsidRPr="008E46F1" w:rsidRDefault="00C46D10" w:rsidP="008E46F1">
      <w:pPr>
        <w:pStyle w:val="70"/>
        <w:shd w:val="clear" w:color="auto" w:fill="auto"/>
        <w:tabs>
          <w:tab w:val="left" w:leader="underscore" w:pos="7125"/>
        </w:tabs>
        <w:spacing w:before="0" w:line="20" w:lineRule="atLeast"/>
        <w:ind w:left="40"/>
        <w:contextualSpacing/>
        <w:rPr>
          <w:sz w:val="28"/>
          <w:szCs w:val="28"/>
        </w:rPr>
      </w:pPr>
      <w:r w:rsidRPr="008E46F1">
        <w:rPr>
          <w:sz w:val="28"/>
          <w:szCs w:val="28"/>
        </w:rPr>
        <w:tab/>
        <w:t>(далее - заявител</w:t>
      </w:r>
      <w:proofErr w:type="gramStart"/>
      <w:r w:rsidRPr="008E46F1">
        <w:rPr>
          <w:sz w:val="28"/>
          <w:szCs w:val="28"/>
        </w:rPr>
        <w:t>ь(</w:t>
      </w:r>
      <w:proofErr w:type="gramEnd"/>
      <w:r w:rsidRPr="008E46F1">
        <w:rPr>
          <w:sz w:val="28"/>
          <w:szCs w:val="28"/>
        </w:rPr>
        <w:t>и))</w:t>
      </w:r>
    </w:p>
    <w:p w:rsidR="00C46D10" w:rsidRPr="008E46F1" w:rsidRDefault="00C46D10" w:rsidP="00462399">
      <w:pPr>
        <w:pStyle w:val="60"/>
        <w:shd w:val="clear" w:color="auto" w:fill="auto"/>
        <w:spacing w:after="0" w:line="20" w:lineRule="atLeast"/>
        <w:ind w:left="40" w:right="80"/>
        <w:contextualSpacing/>
        <w:jc w:val="both"/>
        <w:rPr>
          <w:sz w:val="28"/>
          <w:szCs w:val="28"/>
        </w:rPr>
      </w:pPr>
      <w:proofErr w:type="gramStart"/>
      <w:r w:rsidRPr="008E46F1">
        <w:rPr>
          <w:sz w:val="28"/>
          <w:szCs w:val="28"/>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w:t>
      </w:r>
      <w:r w:rsidR="00462399">
        <w:rPr>
          <w:sz w:val="28"/>
          <w:szCs w:val="28"/>
        </w:rPr>
        <w:t xml:space="preserve"> </w:t>
      </w:r>
      <w:r w:rsidRPr="008E46F1">
        <w:rPr>
          <w:sz w:val="28"/>
          <w:szCs w:val="28"/>
        </w:rPr>
        <w:t>данные (серия, №, выдан, дата)</w:t>
      </w:r>
      <w:proofErr w:type="gramEnd"/>
    </w:p>
    <w:p w:rsidR="00C46D10" w:rsidRDefault="00C46D10" w:rsidP="008E46F1">
      <w:pPr>
        <w:pStyle w:val="70"/>
        <w:shd w:val="clear" w:color="auto" w:fill="auto"/>
        <w:spacing w:before="0" w:after="514" w:line="20" w:lineRule="atLeast"/>
        <w:ind w:left="40"/>
        <w:contextualSpacing/>
        <w:rPr>
          <w:sz w:val="28"/>
          <w:szCs w:val="28"/>
        </w:rPr>
      </w:pPr>
      <w:r w:rsidRPr="008E46F1">
        <w:rPr>
          <w:sz w:val="28"/>
          <w:szCs w:val="28"/>
        </w:rPr>
        <w:t>Адрес заявител</w:t>
      </w:r>
      <w:proofErr w:type="gramStart"/>
      <w:r w:rsidRPr="008E46F1">
        <w:rPr>
          <w:sz w:val="28"/>
          <w:szCs w:val="28"/>
        </w:rPr>
        <w:t>я(</w:t>
      </w:r>
      <w:proofErr w:type="gramEnd"/>
      <w:r w:rsidRPr="008E46F1">
        <w:rPr>
          <w:sz w:val="28"/>
          <w:szCs w:val="28"/>
        </w:rPr>
        <w:t>ей)</w:t>
      </w:r>
      <w:r w:rsidR="00462399">
        <w:rPr>
          <w:sz w:val="28"/>
          <w:szCs w:val="28"/>
        </w:rPr>
        <w:t>__________________________________________________</w:t>
      </w:r>
    </w:p>
    <w:p w:rsidR="00C46D10" w:rsidRPr="008E46F1" w:rsidRDefault="00462399" w:rsidP="00462399">
      <w:pPr>
        <w:pStyle w:val="70"/>
        <w:shd w:val="clear" w:color="auto" w:fill="auto"/>
        <w:spacing w:before="0" w:after="514" w:line="20" w:lineRule="atLeast"/>
        <w:ind w:left="40"/>
        <w:contextualSpacing/>
        <w:rPr>
          <w:sz w:val="28"/>
          <w:szCs w:val="28"/>
        </w:rPr>
      </w:pPr>
      <w:proofErr w:type="gramStart"/>
      <w:r>
        <w:rPr>
          <w:sz w:val="28"/>
          <w:szCs w:val="28"/>
        </w:rPr>
        <w:t>___________________________________________________________________</w:t>
      </w:r>
      <w:r w:rsidR="00C46D10" w:rsidRPr="008E46F1">
        <w:rPr>
          <w:sz w:val="28"/>
          <w:szCs w:val="28"/>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roofErr w:type="gramEnd"/>
    </w:p>
    <w:p w:rsidR="00462399" w:rsidRDefault="00462399" w:rsidP="00462399">
      <w:pPr>
        <w:pStyle w:val="70"/>
        <w:shd w:val="clear" w:color="auto" w:fill="auto"/>
        <w:spacing w:before="0" w:after="178" w:line="20" w:lineRule="atLeast"/>
        <w:ind w:left="40"/>
        <w:contextualSpacing/>
        <w:rPr>
          <w:sz w:val="28"/>
          <w:szCs w:val="28"/>
        </w:rPr>
      </w:pPr>
      <w:r>
        <w:rPr>
          <w:sz w:val="28"/>
          <w:szCs w:val="28"/>
        </w:rPr>
        <w:t xml:space="preserve">В </w:t>
      </w:r>
      <w:r w:rsidR="00C46D10" w:rsidRPr="008E46F1">
        <w:rPr>
          <w:sz w:val="28"/>
          <w:szCs w:val="28"/>
        </w:rPr>
        <w:t>лице</w:t>
      </w:r>
      <w:r>
        <w:rPr>
          <w:sz w:val="28"/>
          <w:szCs w:val="28"/>
        </w:rPr>
        <w:t>______________________________________________________________</w:t>
      </w:r>
    </w:p>
    <w:p w:rsidR="00C46D10" w:rsidRDefault="00C46D10" w:rsidP="00462399">
      <w:pPr>
        <w:pStyle w:val="70"/>
        <w:shd w:val="clear" w:color="auto" w:fill="auto"/>
        <w:spacing w:before="0" w:after="178" w:line="20" w:lineRule="atLeast"/>
        <w:ind w:left="40"/>
        <w:contextualSpacing/>
        <w:rPr>
          <w:rStyle w:val="611"/>
          <w:sz w:val="28"/>
          <w:szCs w:val="28"/>
        </w:rPr>
      </w:pPr>
      <w:r w:rsidRPr="008E46F1">
        <w:rPr>
          <w:sz w:val="28"/>
          <w:szCs w:val="28"/>
        </w:rPr>
        <w:t xml:space="preserve">(фамилия, имя, отчество и должность представителя заявителя) </w:t>
      </w:r>
      <w:r w:rsidRPr="008E46F1">
        <w:rPr>
          <w:rStyle w:val="611"/>
          <w:sz w:val="28"/>
          <w:szCs w:val="28"/>
        </w:rPr>
        <w:t>действующего на основании</w:t>
      </w:r>
      <w:r w:rsidR="00462399">
        <w:rPr>
          <w:rStyle w:val="611"/>
          <w:sz w:val="28"/>
          <w:szCs w:val="28"/>
        </w:rPr>
        <w:t>__________________________________________________________</w:t>
      </w:r>
      <w:r w:rsidRPr="008E46F1">
        <w:rPr>
          <w:sz w:val="28"/>
          <w:szCs w:val="28"/>
        </w:rPr>
        <w:t xml:space="preserve">(номер и дата документа, удостоверяющего полномочия представителя заявителя) </w:t>
      </w:r>
      <w:r w:rsidRPr="008E46F1">
        <w:rPr>
          <w:rStyle w:val="611"/>
          <w:sz w:val="28"/>
          <w:szCs w:val="28"/>
        </w:rPr>
        <w:t>Контактные телефоны (факс) заявител</w:t>
      </w:r>
      <w:proofErr w:type="gramStart"/>
      <w:r w:rsidRPr="008E46F1">
        <w:rPr>
          <w:rStyle w:val="611"/>
          <w:sz w:val="28"/>
          <w:szCs w:val="28"/>
        </w:rPr>
        <w:t>я(</w:t>
      </w:r>
      <w:proofErr w:type="gramEnd"/>
      <w:r w:rsidRPr="008E46F1">
        <w:rPr>
          <w:rStyle w:val="611"/>
          <w:sz w:val="28"/>
          <w:szCs w:val="28"/>
        </w:rPr>
        <w:t>ей) (представителя заявителя):</w:t>
      </w:r>
      <w:r w:rsidR="00462399">
        <w:rPr>
          <w:rStyle w:val="611"/>
          <w:sz w:val="28"/>
          <w:szCs w:val="28"/>
        </w:rPr>
        <w:t>_________</w:t>
      </w:r>
    </w:p>
    <w:p w:rsidR="00462399" w:rsidRPr="008E46F1" w:rsidRDefault="00462399" w:rsidP="00462399">
      <w:pPr>
        <w:pStyle w:val="70"/>
        <w:shd w:val="clear" w:color="auto" w:fill="auto"/>
        <w:spacing w:before="0" w:after="178" w:line="20" w:lineRule="atLeast"/>
        <w:ind w:left="40"/>
        <w:contextualSpacing/>
        <w:rPr>
          <w:sz w:val="28"/>
          <w:szCs w:val="28"/>
        </w:rPr>
        <w:sectPr w:rsidR="00462399" w:rsidRPr="008E46F1" w:rsidSect="008E46F1">
          <w:headerReference w:type="default" r:id="rId10"/>
          <w:type w:val="continuous"/>
          <w:pgSz w:w="11905" w:h="16837"/>
          <w:pgMar w:top="1134" w:right="567" w:bottom="1134" w:left="1134" w:header="0" w:footer="3" w:gutter="0"/>
          <w:cols w:space="720"/>
          <w:noEndnote/>
          <w:docGrid w:linePitch="360"/>
        </w:sectPr>
      </w:pPr>
    </w:p>
    <w:p w:rsidR="00C46D10" w:rsidRDefault="00C46D10" w:rsidP="008E46F1">
      <w:pPr>
        <w:pStyle w:val="70"/>
        <w:shd w:val="clear" w:color="auto" w:fill="auto"/>
        <w:spacing w:before="0" w:after="267" w:line="20" w:lineRule="atLeast"/>
        <w:ind w:left="40" w:right="240"/>
        <w:contextualSpacing/>
        <w:rPr>
          <w:sz w:val="28"/>
          <w:szCs w:val="28"/>
        </w:rPr>
      </w:pPr>
      <w:r w:rsidRPr="008E46F1">
        <w:rPr>
          <w:sz w:val="28"/>
          <w:szCs w:val="28"/>
        </w:rPr>
        <w:lastRenderedPageBreak/>
        <w:t>прошу Вас предоставить мне земельный участок в порядке завершения оформления прав на земельные участки в собственность, постоянное (бессрочное) пользование земельный участок, в аренду</w:t>
      </w:r>
      <w:r w:rsidR="00462399">
        <w:rPr>
          <w:sz w:val="28"/>
          <w:szCs w:val="28"/>
        </w:rPr>
        <w:t>_________________________________</w:t>
      </w:r>
    </w:p>
    <w:p w:rsidR="00C46D10" w:rsidRPr="008E46F1" w:rsidRDefault="00462399" w:rsidP="00462399">
      <w:pPr>
        <w:pStyle w:val="70"/>
        <w:shd w:val="clear" w:color="auto" w:fill="auto"/>
        <w:spacing w:before="0" w:after="267" w:line="20" w:lineRule="atLeast"/>
        <w:ind w:left="40" w:right="240"/>
        <w:contextualSpacing/>
        <w:rPr>
          <w:sz w:val="28"/>
          <w:szCs w:val="28"/>
        </w:rPr>
      </w:pPr>
      <w:r>
        <w:rPr>
          <w:sz w:val="28"/>
          <w:szCs w:val="28"/>
        </w:rPr>
        <w:t>___________________________________________________________________</w:t>
      </w:r>
      <w:r w:rsidR="00C46D10" w:rsidRPr="008E46F1">
        <w:rPr>
          <w:sz w:val="28"/>
          <w:szCs w:val="28"/>
        </w:rPr>
        <w:t>(кадастровый номер, местоположение, общая площадь земельного участка)</w:t>
      </w:r>
    </w:p>
    <w:p w:rsidR="00C46D10" w:rsidRDefault="00C46D10" w:rsidP="008E46F1">
      <w:pPr>
        <w:pStyle w:val="70"/>
        <w:shd w:val="clear" w:color="auto" w:fill="auto"/>
        <w:spacing w:before="0" w:after="214" w:line="20" w:lineRule="atLeast"/>
        <w:ind w:left="40"/>
        <w:contextualSpacing/>
        <w:rPr>
          <w:sz w:val="28"/>
          <w:szCs w:val="28"/>
        </w:rPr>
      </w:pPr>
      <w:r w:rsidRPr="008E46F1">
        <w:rPr>
          <w:sz w:val="28"/>
          <w:szCs w:val="28"/>
        </w:rPr>
        <w:t>на основании:</w:t>
      </w:r>
      <w:r w:rsidR="00462399">
        <w:rPr>
          <w:sz w:val="28"/>
          <w:szCs w:val="28"/>
        </w:rPr>
        <w:t>_______________________________________________________</w:t>
      </w:r>
    </w:p>
    <w:p w:rsidR="00C46D10" w:rsidRPr="008E46F1" w:rsidRDefault="00462399" w:rsidP="00462399">
      <w:pPr>
        <w:pStyle w:val="70"/>
        <w:shd w:val="clear" w:color="auto" w:fill="auto"/>
        <w:spacing w:before="0" w:after="214" w:line="20" w:lineRule="atLeast"/>
        <w:ind w:left="40"/>
        <w:contextualSpacing/>
        <w:rPr>
          <w:sz w:val="28"/>
          <w:szCs w:val="28"/>
        </w:rPr>
      </w:pPr>
      <w:r>
        <w:rPr>
          <w:sz w:val="28"/>
          <w:szCs w:val="28"/>
        </w:rPr>
        <w:t>___________________________________________________________________</w:t>
      </w:r>
      <w:r w:rsidR="00C46D10" w:rsidRPr="008E46F1">
        <w:rPr>
          <w:sz w:val="28"/>
          <w:szCs w:val="28"/>
        </w:rPr>
        <w:t xml:space="preserve">(действующее решение органа местного самоуправления, органа исполнительной власти о разрешении на разработку документации по землеустройству, </w:t>
      </w:r>
      <w:proofErr w:type="gramStart"/>
      <w:r w:rsidR="00C46D10" w:rsidRPr="008E46F1">
        <w:rPr>
          <w:sz w:val="28"/>
          <w:szCs w:val="28"/>
        </w:rPr>
        <w:t>принятых</w:t>
      </w:r>
      <w:proofErr w:type="gramEnd"/>
      <w:r w:rsidR="00C46D10" w:rsidRPr="008E46F1">
        <w:rPr>
          <w:sz w:val="28"/>
          <w:szCs w:val="28"/>
        </w:rPr>
        <w:t xml:space="preserve"> до 21 марта 2014 года и действовавших на эту дату)</w:t>
      </w:r>
    </w:p>
    <w:p w:rsidR="00C46D10" w:rsidRPr="008E46F1" w:rsidRDefault="00C46D10" w:rsidP="008E46F1">
      <w:pPr>
        <w:pStyle w:val="70"/>
        <w:shd w:val="clear" w:color="auto" w:fill="auto"/>
        <w:spacing w:before="0" w:line="20" w:lineRule="atLeast"/>
        <w:ind w:left="40"/>
        <w:contextualSpacing/>
        <w:rPr>
          <w:sz w:val="28"/>
          <w:szCs w:val="28"/>
        </w:rPr>
      </w:pPr>
      <w:r w:rsidRPr="008E46F1">
        <w:rPr>
          <w:sz w:val="28"/>
          <w:szCs w:val="28"/>
        </w:rPr>
        <w:t>Сведения о земельном участке *:</w:t>
      </w:r>
    </w:p>
    <w:p w:rsidR="00A22DBE" w:rsidRDefault="00C46D10" w:rsidP="008E46F1">
      <w:pPr>
        <w:pStyle w:val="60"/>
        <w:shd w:val="clear" w:color="auto" w:fill="auto"/>
        <w:spacing w:after="203" w:line="20" w:lineRule="atLeast"/>
        <w:ind w:left="40" w:right="2500"/>
        <w:contextualSpacing/>
        <w:jc w:val="both"/>
        <w:rPr>
          <w:sz w:val="28"/>
          <w:szCs w:val="28"/>
        </w:rPr>
      </w:pPr>
      <w:r w:rsidRPr="008E46F1">
        <w:rPr>
          <w:sz w:val="28"/>
          <w:szCs w:val="28"/>
        </w:rPr>
        <w:t>&lt;1</w:t>
      </w:r>
      <w:proofErr w:type="gramStart"/>
      <w:r w:rsidRPr="008E46F1">
        <w:rPr>
          <w:sz w:val="28"/>
          <w:szCs w:val="28"/>
        </w:rPr>
        <w:t>&gt; З</w:t>
      </w:r>
      <w:proofErr w:type="gramEnd"/>
      <w:r w:rsidRPr="008E46F1">
        <w:rPr>
          <w:sz w:val="28"/>
          <w:szCs w:val="28"/>
        </w:rPr>
        <w:t>десь и далее указывают</w:t>
      </w:r>
      <w:r w:rsidR="00A87AA5">
        <w:rPr>
          <w:sz w:val="28"/>
          <w:szCs w:val="28"/>
        </w:rPr>
        <w:t xml:space="preserve">ся сведения на день составления </w:t>
      </w:r>
      <w:r w:rsidRPr="008E46F1">
        <w:rPr>
          <w:sz w:val="28"/>
          <w:szCs w:val="28"/>
        </w:rPr>
        <w:t xml:space="preserve">заявки. </w:t>
      </w:r>
    </w:p>
    <w:p w:rsidR="00C46D10" w:rsidRPr="008E46F1" w:rsidRDefault="00C46D10" w:rsidP="008E46F1">
      <w:pPr>
        <w:pStyle w:val="60"/>
        <w:shd w:val="clear" w:color="auto" w:fill="auto"/>
        <w:spacing w:after="203" w:line="20" w:lineRule="atLeast"/>
        <w:ind w:left="40" w:right="2500"/>
        <w:contextualSpacing/>
        <w:jc w:val="both"/>
        <w:rPr>
          <w:sz w:val="28"/>
          <w:szCs w:val="28"/>
        </w:rPr>
      </w:pPr>
      <w:r w:rsidRPr="008E46F1">
        <w:rPr>
          <w:rStyle w:val="6111"/>
          <w:sz w:val="28"/>
          <w:szCs w:val="28"/>
        </w:rPr>
        <w:t>1. Категория земель</w:t>
      </w:r>
      <w:r w:rsidR="00A22DBE">
        <w:rPr>
          <w:rStyle w:val="6111"/>
          <w:sz w:val="28"/>
          <w:szCs w:val="28"/>
        </w:rPr>
        <w:t xml:space="preserve">ного участка и вид разрешенного </w:t>
      </w:r>
      <w:r w:rsidRPr="008E46F1">
        <w:rPr>
          <w:rStyle w:val="6111"/>
          <w:sz w:val="28"/>
          <w:szCs w:val="28"/>
        </w:rPr>
        <w:t>использования:</w:t>
      </w:r>
      <w:r w:rsidR="00462399">
        <w:rPr>
          <w:rStyle w:val="6111"/>
          <w:sz w:val="28"/>
          <w:szCs w:val="28"/>
        </w:rPr>
        <w:t>_____________________________</w:t>
      </w:r>
      <w:r w:rsidR="00A22DBE">
        <w:rPr>
          <w:rStyle w:val="6111"/>
          <w:sz w:val="28"/>
          <w:szCs w:val="28"/>
        </w:rPr>
        <w:t>____________</w:t>
      </w:r>
    </w:p>
    <w:p w:rsidR="00C46D10" w:rsidRPr="008E46F1" w:rsidRDefault="00C46D10" w:rsidP="008E46F1">
      <w:pPr>
        <w:pStyle w:val="70"/>
        <w:shd w:val="clear" w:color="auto" w:fill="auto"/>
        <w:spacing w:before="0" w:after="228" w:line="20" w:lineRule="atLeast"/>
        <w:ind w:left="40"/>
        <w:contextualSpacing/>
        <w:rPr>
          <w:sz w:val="28"/>
          <w:szCs w:val="28"/>
        </w:rPr>
      </w:pPr>
      <w:r w:rsidRPr="008E46F1">
        <w:rPr>
          <w:sz w:val="28"/>
          <w:szCs w:val="28"/>
        </w:rPr>
        <w:t>1.2. Ограничения использования и обременения земельного участка:</w:t>
      </w:r>
      <w:r w:rsidR="00A22DBE">
        <w:rPr>
          <w:sz w:val="28"/>
          <w:szCs w:val="28"/>
        </w:rPr>
        <w:t>___________</w:t>
      </w:r>
    </w:p>
    <w:p w:rsidR="00C46D10" w:rsidRPr="008E46F1" w:rsidRDefault="00A22DBE" w:rsidP="008E46F1">
      <w:pPr>
        <w:pStyle w:val="70"/>
        <w:shd w:val="clear" w:color="auto" w:fill="auto"/>
        <w:spacing w:before="0" w:after="254" w:line="20" w:lineRule="atLeast"/>
        <w:ind w:left="40"/>
        <w:contextualSpacing/>
        <w:rPr>
          <w:sz w:val="28"/>
          <w:szCs w:val="28"/>
        </w:rPr>
      </w:pPr>
      <w:r>
        <w:rPr>
          <w:sz w:val="28"/>
          <w:szCs w:val="28"/>
        </w:rPr>
        <w:t>____________________________________________________________________</w:t>
      </w:r>
    </w:p>
    <w:p w:rsidR="00C46D10" w:rsidRPr="008E46F1" w:rsidRDefault="00A22DBE" w:rsidP="00A22DBE">
      <w:pPr>
        <w:pStyle w:val="12"/>
        <w:framePr w:wrap="notBeside" w:vAnchor="text" w:hAnchor="text" w:xAlign="center" w:y="1"/>
        <w:shd w:val="clear" w:color="auto" w:fill="auto"/>
        <w:tabs>
          <w:tab w:val="left" w:pos="422"/>
        </w:tabs>
        <w:spacing w:line="20" w:lineRule="atLeast"/>
        <w:contextualSpacing/>
        <w:rPr>
          <w:sz w:val="28"/>
          <w:szCs w:val="28"/>
        </w:rPr>
      </w:pPr>
      <w:r>
        <w:rPr>
          <w:sz w:val="28"/>
          <w:szCs w:val="28"/>
        </w:rPr>
        <w:t>1.3.</w:t>
      </w:r>
      <w:r w:rsidR="00C46D10" w:rsidRPr="008E46F1">
        <w:rPr>
          <w:sz w:val="28"/>
          <w:szCs w:val="28"/>
        </w:rPr>
        <w:t xml:space="preserve">На земельный участок отсутствуют ограничения </w:t>
      </w:r>
      <w:proofErr w:type="spellStart"/>
      <w:r w:rsidR="00C46D10" w:rsidRPr="008E46F1">
        <w:rPr>
          <w:sz w:val="28"/>
          <w:szCs w:val="28"/>
        </w:rPr>
        <w:t>оборотоспособности</w:t>
      </w:r>
      <w:proofErr w:type="spellEnd"/>
      <w:r w:rsidR="00C46D10" w:rsidRPr="008E46F1">
        <w:rPr>
          <w:sz w:val="28"/>
          <w:szCs w:val="28"/>
        </w:rPr>
        <w:t>, установленные статьей 27 Земельного кодекса Российской Федерации и пунктом 8 статьи 28 Федерального закона «О приватизации государственного и муниципального имущества».</w:t>
      </w:r>
    </w:p>
    <w:p w:rsidR="00C46D10" w:rsidRPr="008E46F1" w:rsidRDefault="00A22DBE" w:rsidP="00A22DBE">
      <w:pPr>
        <w:pStyle w:val="12"/>
        <w:framePr w:wrap="notBeside" w:vAnchor="text" w:hAnchor="text" w:xAlign="center" w:y="1"/>
        <w:shd w:val="clear" w:color="auto" w:fill="auto"/>
        <w:tabs>
          <w:tab w:val="left" w:pos="403"/>
          <w:tab w:val="left" w:leader="underscore" w:pos="9350"/>
        </w:tabs>
        <w:spacing w:line="20" w:lineRule="atLeast"/>
        <w:contextualSpacing/>
        <w:rPr>
          <w:rStyle w:val="ac"/>
          <w:sz w:val="28"/>
          <w:szCs w:val="28"/>
        </w:rPr>
      </w:pPr>
      <w:r>
        <w:rPr>
          <w:rStyle w:val="ac"/>
          <w:sz w:val="28"/>
          <w:szCs w:val="28"/>
        </w:rPr>
        <w:t>1.4.</w:t>
      </w:r>
      <w:r w:rsidR="00C46D10" w:rsidRPr="008E46F1">
        <w:rPr>
          <w:rStyle w:val="ac"/>
          <w:sz w:val="28"/>
          <w:szCs w:val="28"/>
        </w:rPr>
        <w:t>Сведения об объектах недвижимости, расположенных на земельном участке:</w:t>
      </w:r>
    </w:p>
    <w:p w:rsidR="00C46D10" w:rsidRPr="008E46F1" w:rsidRDefault="00C46D10" w:rsidP="008E46F1">
      <w:pPr>
        <w:pStyle w:val="12"/>
        <w:framePr w:wrap="notBeside" w:vAnchor="text" w:hAnchor="text" w:xAlign="center" w:y="1"/>
        <w:shd w:val="clear" w:color="auto" w:fill="auto"/>
        <w:tabs>
          <w:tab w:val="left" w:pos="403"/>
          <w:tab w:val="left" w:leader="underscore" w:pos="9350"/>
        </w:tabs>
        <w:spacing w:line="20" w:lineRule="atLeast"/>
        <w:contextualSpacing/>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547"/>
        <w:gridCol w:w="1800"/>
        <w:gridCol w:w="1982"/>
        <w:gridCol w:w="2160"/>
        <w:gridCol w:w="3072"/>
      </w:tblGrid>
      <w:tr w:rsidR="00C46D10" w:rsidRPr="008E46F1" w:rsidTr="00841052">
        <w:trPr>
          <w:trHeight w:val="85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pStyle w:val="70"/>
              <w:framePr w:wrap="notBeside" w:vAnchor="text" w:hAnchor="text" w:xAlign="center" w:y="1"/>
              <w:shd w:val="clear" w:color="auto" w:fill="auto"/>
              <w:spacing w:before="0" w:line="20" w:lineRule="atLeast"/>
              <w:contextualSpacing/>
              <w:rPr>
                <w:sz w:val="28"/>
                <w:szCs w:val="28"/>
              </w:rPr>
            </w:pPr>
            <w:r w:rsidRPr="008E46F1">
              <w:rPr>
                <w:sz w:val="28"/>
                <w:szCs w:val="28"/>
              </w:rPr>
              <w:t xml:space="preserve">№ </w:t>
            </w:r>
            <w:proofErr w:type="gramStart"/>
            <w:r w:rsidRPr="008E46F1">
              <w:rPr>
                <w:sz w:val="28"/>
                <w:szCs w:val="28"/>
              </w:rPr>
              <w:t>п</w:t>
            </w:r>
            <w:proofErr w:type="gramEnd"/>
            <w:r w:rsidRPr="008E46F1">
              <w:rPr>
                <w:sz w:val="28"/>
                <w:szCs w:val="28"/>
              </w:rPr>
              <w:t>/п</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pStyle w:val="70"/>
              <w:framePr w:wrap="notBeside" w:vAnchor="text" w:hAnchor="text" w:xAlign="center" w:y="1"/>
              <w:shd w:val="clear" w:color="auto" w:fill="auto"/>
              <w:spacing w:before="0" w:line="20" w:lineRule="atLeast"/>
              <w:contextualSpacing/>
              <w:rPr>
                <w:sz w:val="28"/>
                <w:szCs w:val="28"/>
              </w:rPr>
            </w:pPr>
            <w:r w:rsidRPr="008E46F1">
              <w:rPr>
                <w:sz w:val="28"/>
                <w:szCs w:val="28"/>
              </w:rPr>
              <w:t>Наименование объекта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pStyle w:val="70"/>
              <w:framePr w:wrap="notBeside" w:vAnchor="text" w:hAnchor="text" w:xAlign="center" w:y="1"/>
              <w:shd w:val="clear" w:color="auto" w:fill="auto"/>
              <w:spacing w:before="0" w:line="20" w:lineRule="atLeast"/>
              <w:ind w:left="80"/>
              <w:contextualSpacing/>
              <w:rPr>
                <w:sz w:val="28"/>
                <w:szCs w:val="28"/>
              </w:rPr>
            </w:pPr>
            <w:r w:rsidRPr="008E46F1">
              <w:rPr>
                <w:sz w:val="28"/>
                <w:szCs w:val="28"/>
              </w:rPr>
              <w:t>Собственни</w:t>
            </w:r>
            <w:proofErr w:type="gramStart"/>
            <w:r w:rsidRPr="008E46F1">
              <w:rPr>
                <w:sz w:val="28"/>
                <w:szCs w:val="28"/>
              </w:rPr>
              <w:t>к(</w:t>
            </w:r>
            <w:proofErr w:type="gramEnd"/>
            <w:r w:rsidRPr="008E46F1">
              <w:rPr>
                <w:sz w:val="28"/>
                <w:szCs w:val="28"/>
              </w:rPr>
              <w:t>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pStyle w:val="70"/>
              <w:framePr w:wrap="notBeside" w:vAnchor="text" w:hAnchor="text" w:xAlign="center" w:y="1"/>
              <w:shd w:val="clear" w:color="auto" w:fill="auto"/>
              <w:spacing w:before="0" w:line="20" w:lineRule="atLeast"/>
              <w:contextualSpacing/>
              <w:rPr>
                <w:sz w:val="28"/>
                <w:szCs w:val="28"/>
              </w:rPr>
            </w:pPr>
            <w:r w:rsidRPr="008E46F1">
              <w:rPr>
                <w:sz w:val="28"/>
                <w:szCs w:val="28"/>
              </w:rPr>
              <w:t>Реквизиты право</w:t>
            </w:r>
            <w:r w:rsidRPr="008E46F1">
              <w:rPr>
                <w:sz w:val="28"/>
                <w:szCs w:val="28"/>
              </w:rPr>
              <w:softHyphen/>
              <w:t>устанавливающих документов</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pStyle w:val="70"/>
              <w:framePr w:wrap="notBeside" w:vAnchor="text" w:hAnchor="text" w:xAlign="center" w:y="1"/>
              <w:shd w:val="clear" w:color="auto" w:fill="auto"/>
              <w:spacing w:before="0" w:line="20" w:lineRule="atLeast"/>
              <w:contextualSpacing/>
              <w:rPr>
                <w:sz w:val="28"/>
                <w:szCs w:val="28"/>
              </w:rPr>
            </w:pPr>
            <w:r w:rsidRPr="008E46F1">
              <w:rPr>
                <w:sz w:val="28"/>
                <w:szCs w:val="28"/>
              </w:rPr>
              <w:t>Распределение долей в праве собственности на объект недвижимости &lt;*&gt;</w:t>
            </w:r>
          </w:p>
        </w:tc>
      </w:tr>
      <w:tr w:rsidR="00C46D10" w:rsidRPr="008E46F1" w:rsidTr="00841052">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r>
      <w:tr w:rsidR="00C46D10" w:rsidRPr="008E46F1" w:rsidTr="00841052">
        <w:trPr>
          <w:trHeight w:val="29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C46D10" w:rsidRPr="008E46F1" w:rsidRDefault="00C46D10" w:rsidP="008E46F1">
            <w:pPr>
              <w:framePr w:wrap="notBeside" w:vAnchor="text" w:hAnchor="text" w:xAlign="center" w:y="1"/>
              <w:spacing w:line="20" w:lineRule="atLeast"/>
              <w:contextualSpacing/>
              <w:rPr>
                <w:rFonts w:ascii="Times New Roman" w:hAnsi="Times New Roman" w:cs="Times New Roman"/>
                <w:sz w:val="28"/>
                <w:szCs w:val="28"/>
              </w:rPr>
            </w:pPr>
          </w:p>
        </w:tc>
      </w:tr>
    </w:tbl>
    <w:p w:rsidR="00C46D10" w:rsidRPr="008E46F1" w:rsidRDefault="00C46D10" w:rsidP="008E46F1">
      <w:pPr>
        <w:pStyle w:val="22"/>
        <w:framePr w:wrap="notBeside" w:vAnchor="text" w:hAnchor="text" w:xAlign="center" w:y="1"/>
        <w:shd w:val="clear" w:color="auto" w:fill="auto"/>
        <w:spacing w:line="20" w:lineRule="atLeast"/>
        <w:contextualSpacing/>
        <w:jc w:val="both"/>
        <w:rPr>
          <w:sz w:val="28"/>
          <w:szCs w:val="28"/>
        </w:rPr>
      </w:pPr>
      <w:r w:rsidRPr="008E46F1">
        <w:rPr>
          <w:sz w:val="28"/>
          <w:szCs w:val="28"/>
        </w:rPr>
        <w:t>&lt;*&gt; Заполняется при наличии нескольких собственников объект</w:t>
      </w:r>
      <w:proofErr w:type="gramStart"/>
      <w:r w:rsidRPr="008E46F1">
        <w:rPr>
          <w:sz w:val="28"/>
          <w:szCs w:val="28"/>
        </w:rPr>
        <w:t>а(</w:t>
      </w:r>
      <w:proofErr w:type="spellStart"/>
      <w:proofErr w:type="gramEnd"/>
      <w:r w:rsidRPr="008E46F1">
        <w:rPr>
          <w:sz w:val="28"/>
          <w:szCs w:val="28"/>
        </w:rPr>
        <w:t>ов</w:t>
      </w:r>
      <w:proofErr w:type="spellEnd"/>
      <w:r w:rsidRPr="008E46F1">
        <w:rPr>
          <w:sz w:val="28"/>
          <w:szCs w:val="28"/>
        </w:rPr>
        <w:t>) недвижимости.</w:t>
      </w:r>
    </w:p>
    <w:p w:rsidR="00C46D10" w:rsidRPr="008E46F1" w:rsidRDefault="00C46D10" w:rsidP="008E46F1">
      <w:pPr>
        <w:pStyle w:val="12"/>
        <w:framePr w:wrap="notBeside" w:vAnchor="text" w:hAnchor="text" w:xAlign="center" w:y="1"/>
        <w:shd w:val="clear" w:color="auto" w:fill="auto"/>
        <w:spacing w:line="20" w:lineRule="atLeast"/>
        <w:contextualSpacing/>
        <w:rPr>
          <w:sz w:val="28"/>
          <w:szCs w:val="28"/>
        </w:rPr>
      </w:pPr>
      <w:r w:rsidRPr="008E46F1">
        <w:rPr>
          <w:sz w:val="28"/>
          <w:szCs w:val="28"/>
        </w:rPr>
        <w:t>2. Иные сведения о земельном участке (заполняются по желанию заявителя):</w:t>
      </w:r>
    </w:p>
    <w:p w:rsidR="00A22DBE" w:rsidRDefault="00A22DBE" w:rsidP="00A22DBE">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A22DBE" w:rsidRDefault="00A22DBE" w:rsidP="00A22DBE">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Настоящим заявлением я,____________________________________________</w:t>
      </w:r>
    </w:p>
    <w:p w:rsidR="00C46D10" w:rsidRPr="00A22DBE" w:rsidRDefault="00C46D10" w:rsidP="00A22DBE">
      <w:pPr>
        <w:spacing w:after="0" w:line="20" w:lineRule="atLeast"/>
        <w:ind w:left="3540" w:firstLine="708"/>
        <w:contextualSpacing/>
        <w:jc w:val="both"/>
        <w:rPr>
          <w:rFonts w:ascii="Times New Roman" w:hAnsi="Times New Roman" w:cs="Times New Roman"/>
          <w:sz w:val="28"/>
          <w:szCs w:val="28"/>
        </w:rPr>
      </w:pPr>
      <w:r w:rsidRPr="00A22DBE">
        <w:rPr>
          <w:rFonts w:ascii="Times New Roman" w:hAnsi="Times New Roman" w:cs="Times New Roman"/>
          <w:sz w:val="28"/>
          <w:szCs w:val="28"/>
        </w:rPr>
        <w:t>(фамилия, имя, отчество)</w:t>
      </w:r>
    </w:p>
    <w:p w:rsidR="00C46D10" w:rsidRPr="008E46F1" w:rsidRDefault="00C46D10" w:rsidP="00A22DBE">
      <w:pPr>
        <w:pStyle w:val="90"/>
        <w:shd w:val="clear" w:color="auto" w:fill="auto"/>
        <w:spacing w:before="0" w:line="20" w:lineRule="atLeast"/>
        <w:ind w:right="240"/>
        <w:contextualSpacing/>
        <w:rPr>
          <w:sz w:val="28"/>
          <w:szCs w:val="28"/>
        </w:rPr>
      </w:pPr>
      <w:r w:rsidRPr="008E46F1">
        <w:rPr>
          <w:sz w:val="28"/>
          <w:szCs w:val="28"/>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C46D10" w:rsidRPr="008E46F1" w:rsidRDefault="00C46D10" w:rsidP="008E46F1">
      <w:pPr>
        <w:pStyle w:val="90"/>
        <w:shd w:val="clear" w:color="auto" w:fill="auto"/>
        <w:spacing w:before="0" w:line="20" w:lineRule="atLeast"/>
        <w:ind w:left="40" w:right="240" w:firstLine="780"/>
        <w:contextualSpacing/>
        <w:rPr>
          <w:sz w:val="28"/>
          <w:szCs w:val="28"/>
        </w:rPr>
      </w:pPr>
      <w:r w:rsidRPr="008E46F1">
        <w:rPr>
          <w:sz w:val="28"/>
          <w:szCs w:val="28"/>
        </w:rPr>
        <w:t>Настоящее согласие действует со дня его подписания до дня отзыва в письменной форме или снятия в установленном порядке с учета.</w:t>
      </w:r>
    </w:p>
    <w:p w:rsidR="00C46D10" w:rsidRPr="008E46F1" w:rsidRDefault="00A87AA5" w:rsidP="00A87AA5">
      <w:pPr>
        <w:pStyle w:val="90"/>
        <w:shd w:val="clear" w:color="auto" w:fill="auto"/>
        <w:spacing w:before="0" w:after="20" w:line="20" w:lineRule="atLeast"/>
        <w:contextualSpacing/>
        <w:rPr>
          <w:sz w:val="28"/>
          <w:szCs w:val="28"/>
        </w:rPr>
      </w:pPr>
      <w:r>
        <w:rPr>
          <w:sz w:val="28"/>
          <w:szCs w:val="28"/>
        </w:rPr>
        <w:t>_____________</w:t>
      </w:r>
      <w:r>
        <w:rPr>
          <w:sz w:val="28"/>
          <w:szCs w:val="28"/>
        </w:rPr>
        <w:tab/>
        <w:t>_____________________________________________________</w:t>
      </w:r>
    </w:p>
    <w:p w:rsidR="00C46D10" w:rsidRPr="008E46F1" w:rsidRDefault="00C46D10" w:rsidP="008E46F1">
      <w:pPr>
        <w:pStyle w:val="50"/>
        <w:shd w:val="clear" w:color="auto" w:fill="auto"/>
        <w:spacing w:before="0" w:line="20" w:lineRule="atLeast"/>
        <w:ind w:left="40"/>
        <w:contextualSpacing/>
        <w:jc w:val="both"/>
        <w:rPr>
          <w:sz w:val="28"/>
          <w:szCs w:val="28"/>
        </w:rPr>
        <w:sectPr w:rsidR="00C46D10" w:rsidRPr="008E46F1" w:rsidSect="008E46F1">
          <w:headerReference w:type="default" r:id="rId11"/>
          <w:pgSz w:w="11905" w:h="16837"/>
          <w:pgMar w:top="1134" w:right="567" w:bottom="1134" w:left="1134" w:header="0" w:footer="3" w:gutter="0"/>
          <w:cols w:space="720"/>
          <w:noEndnote/>
          <w:docGrid w:linePitch="360"/>
        </w:sectPr>
      </w:pPr>
      <w:r w:rsidRPr="008E46F1">
        <w:rPr>
          <w:sz w:val="28"/>
          <w:szCs w:val="28"/>
        </w:rPr>
        <w:t>(подпись, фамилия и инициалы субъекта персональных данных)</w:t>
      </w:r>
    </w:p>
    <w:p w:rsidR="00C46D10" w:rsidRDefault="00C46D10" w:rsidP="008E46F1">
      <w:pPr>
        <w:pStyle w:val="10"/>
        <w:keepNext/>
        <w:keepLines/>
        <w:shd w:val="clear" w:color="auto" w:fill="auto"/>
        <w:spacing w:before="0" w:after="0" w:line="20" w:lineRule="atLeast"/>
        <w:contextualSpacing/>
        <w:jc w:val="both"/>
        <w:rPr>
          <w:sz w:val="28"/>
          <w:szCs w:val="28"/>
        </w:rPr>
      </w:pPr>
      <w:bookmarkStart w:id="22" w:name="bookmark22"/>
      <w:r w:rsidRPr="008E46F1">
        <w:rPr>
          <w:sz w:val="28"/>
          <w:szCs w:val="28"/>
        </w:rPr>
        <w:lastRenderedPageBreak/>
        <w:t>Приложение к заявлению гражданина</w:t>
      </w:r>
      <w:bookmarkEnd w:id="22"/>
      <w:r w:rsidR="0021656F">
        <w:rPr>
          <w:sz w:val="28"/>
          <w:szCs w:val="28"/>
        </w:rPr>
        <w:t>___</w:t>
      </w:r>
      <w:r w:rsidR="00576084">
        <w:rPr>
          <w:sz w:val="28"/>
          <w:szCs w:val="28"/>
        </w:rPr>
        <w:t>______________________________</w:t>
      </w:r>
    </w:p>
    <w:p w:rsidR="00576084" w:rsidRPr="008E46F1" w:rsidRDefault="00576084" w:rsidP="00576084">
      <w:pPr>
        <w:pStyle w:val="50"/>
        <w:shd w:val="clear" w:color="auto" w:fill="auto"/>
        <w:spacing w:before="0" w:after="414" w:line="20" w:lineRule="atLeast"/>
        <w:ind w:left="4956" w:firstLine="708"/>
        <w:contextualSpacing/>
        <w:jc w:val="both"/>
        <w:rPr>
          <w:sz w:val="28"/>
          <w:szCs w:val="28"/>
        </w:rPr>
      </w:pPr>
      <w:r w:rsidRPr="008E46F1">
        <w:rPr>
          <w:sz w:val="28"/>
          <w:szCs w:val="28"/>
        </w:rPr>
        <w:t>(Ф.И.О.)</w:t>
      </w:r>
    </w:p>
    <w:p w:rsidR="00576084" w:rsidRDefault="00576084" w:rsidP="00576084">
      <w:pPr>
        <w:pStyle w:val="50"/>
        <w:shd w:val="clear" w:color="auto" w:fill="auto"/>
        <w:spacing w:before="0" w:after="11030" w:line="20" w:lineRule="atLeast"/>
        <w:ind w:left="20" w:right="160"/>
        <w:contextualSpacing/>
        <w:jc w:val="both"/>
        <w:rPr>
          <w:sz w:val="28"/>
          <w:szCs w:val="28"/>
        </w:rPr>
      </w:pPr>
      <w:proofErr w:type="gramStart"/>
      <w:r w:rsidRPr="008E46F1">
        <w:rPr>
          <w:sz w:val="28"/>
          <w:szCs w:val="28"/>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w:t>
      </w:r>
      <w:proofErr w:type="gramEnd"/>
      <w:r w:rsidRPr="008E46F1">
        <w:rPr>
          <w:sz w:val="28"/>
          <w:szCs w:val="28"/>
        </w:rPr>
        <w:t xml:space="preserve"> </w:t>
      </w:r>
      <w:proofErr w:type="gramStart"/>
      <w:r w:rsidRPr="008E46F1">
        <w:rPr>
          <w:sz w:val="28"/>
          <w:szCs w:val="28"/>
        </w:rPr>
        <w:t>Указать вид документа, на чьё имя он выдан, дата его выдачи, серия и номер — при наличии):</w:t>
      </w:r>
      <w:proofErr w:type="gramEnd"/>
    </w:p>
    <w:p w:rsidR="00576084" w:rsidRDefault="00576084" w:rsidP="00576084">
      <w:pPr>
        <w:pStyle w:val="50"/>
        <w:shd w:val="clear" w:color="auto" w:fill="auto"/>
        <w:spacing w:before="0" w:after="11030" w:line="20" w:lineRule="atLeast"/>
        <w:ind w:left="20" w:right="160"/>
        <w:contextualSpacing/>
        <w:jc w:val="both"/>
        <w:rPr>
          <w:sz w:val="28"/>
          <w:szCs w:val="28"/>
        </w:rPr>
      </w:pPr>
      <w:r>
        <w:rPr>
          <w:sz w:val="28"/>
          <w:szCs w:val="28"/>
        </w:rPr>
        <w:t>___________________________________________________________________</w:t>
      </w:r>
    </w:p>
    <w:p w:rsidR="00576084" w:rsidRDefault="00576084" w:rsidP="00576084">
      <w:pPr>
        <w:pStyle w:val="50"/>
        <w:shd w:val="clear" w:color="auto" w:fill="auto"/>
        <w:spacing w:before="0" w:after="11030" w:line="20" w:lineRule="atLeast"/>
        <w:ind w:left="20" w:right="160"/>
        <w:contextualSpacing/>
        <w:jc w:val="both"/>
        <w:rPr>
          <w:sz w:val="28"/>
          <w:szCs w:val="28"/>
        </w:rPr>
      </w:pPr>
      <w:r>
        <w:rPr>
          <w:sz w:val="28"/>
          <w:szCs w:val="28"/>
        </w:rPr>
        <w:t>____________________________________________________________________</w:t>
      </w:r>
    </w:p>
    <w:p w:rsidR="00576084" w:rsidRDefault="00576084" w:rsidP="00576084">
      <w:pPr>
        <w:pStyle w:val="50"/>
        <w:shd w:val="clear" w:color="auto" w:fill="auto"/>
        <w:spacing w:before="0" w:after="11030" w:line="20" w:lineRule="atLeast"/>
        <w:ind w:left="20" w:right="160"/>
        <w:contextualSpacing/>
        <w:jc w:val="both"/>
        <w:rPr>
          <w:sz w:val="28"/>
          <w:szCs w:val="28"/>
        </w:rPr>
      </w:pPr>
      <w:r>
        <w:rPr>
          <w:sz w:val="28"/>
          <w:szCs w:val="28"/>
        </w:rPr>
        <w:t>____________________________________________________________________</w:t>
      </w:r>
    </w:p>
    <w:p w:rsidR="00576084" w:rsidRDefault="00576084" w:rsidP="00576084">
      <w:pPr>
        <w:pStyle w:val="50"/>
        <w:shd w:val="clear" w:color="auto" w:fill="auto"/>
        <w:spacing w:before="0" w:after="11030" w:line="20" w:lineRule="atLeast"/>
        <w:ind w:left="20" w:right="160"/>
        <w:contextualSpacing/>
        <w:jc w:val="both"/>
        <w:rPr>
          <w:sz w:val="28"/>
          <w:szCs w:val="28"/>
        </w:rPr>
      </w:pPr>
      <w:r>
        <w:rPr>
          <w:sz w:val="28"/>
          <w:szCs w:val="28"/>
        </w:rPr>
        <w:t>____________________________________________________________________</w:t>
      </w:r>
    </w:p>
    <w:p w:rsidR="00576084" w:rsidRPr="008E46F1" w:rsidRDefault="00576084" w:rsidP="00576084">
      <w:pPr>
        <w:pStyle w:val="50"/>
        <w:shd w:val="clear" w:color="auto" w:fill="auto"/>
        <w:spacing w:before="0" w:after="11030" w:line="20" w:lineRule="atLeast"/>
        <w:ind w:left="20" w:right="160"/>
        <w:contextualSpacing/>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E46F1">
        <w:rPr>
          <w:sz w:val="28"/>
          <w:szCs w:val="28"/>
        </w:rPr>
        <w:t>Общее количество листов прилагаемых документов:</w:t>
      </w:r>
      <w:r>
        <w:rPr>
          <w:sz w:val="28"/>
          <w:szCs w:val="28"/>
        </w:rPr>
        <w:t>__________________</w:t>
      </w:r>
      <w:r w:rsidRPr="008E46F1">
        <w:rPr>
          <w:sz w:val="28"/>
          <w:szCs w:val="28"/>
        </w:rPr>
        <w:tab/>
      </w:r>
    </w:p>
    <w:p w:rsidR="00576084" w:rsidRPr="008E46F1" w:rsidRDefault="00576084" w:rsidP="00576084">
      <w:pPr>
        <w:pStyle w:val="50"/>
        <w:shd w:val="clear" w:color="auto" w:fill="auto"/>
        <w:spacing w:before="0" w:line="20" w:lineRule="atLeast"/>
        <w:ind w:left="7320"/>
        <w:contextualSpacing/>
        <w:jc w:val="both"/>
        <w:rPr>
          <w:sz w:val="28"/>
          <w:szCs w:val="28"/>
        </w:rPr>
      </w:pPr>
      <w:r w:rsidRPr="008E46F1">
        <w:rPr>
          <w:sz w:val="28"/>
          <w:szCs w:val="28"/>
        </w:rPr>
        <w:t xml:space="preserve">(указать) </w:t>
      </w:r>
    </w:p>
    <w:p w:rsidR="00576084" w:rsidRPr="008E46F1" w:rsidRDefault="00576084" w:rsidP="00576084">
      <w:pPr>
        <w:pStyle w:val="a7"/>
        <w:shd w:val="clear" w:color="auto" w:fill="auto"/>
        <w:tabs>
          <w:tab w:val="left" w:pos="2506"/>
        </w:tabs>
        <w:spacing w:line="20" w:lineRule="atLeast"/>
        <w:contextualSpacing/>
        <w:rPr>
          <w:sz w:val="28"/>
          <w:szCs w:val="28"/>
        </w:rPr>
      </w:pPr>
      <w:r>
        <w:rPr>
          <w:sz w:val="28"/>
          <w:szCs w:val="28"/>
        </w:rPr>
        <w:t xml:space="preserve">Заявитель </w:t>
      </w:r>
      <w:r w:rsidRPr="008E46F1">
        <w:rPr>
          <w:sz w:val="28"/>
          <w:szCs w:val="28"/>
        </w:rPr>
        <w:t>(или доверенное лицо</w:t>
      </w:r>
      <w:r>
        <w:rPr>
          <w:sz w:val="28"/>
          <w:szCs w:val="28"/>
        </w:rPr>
        <w:t>) _______________________________________</w:t>
      </w:r>
    </w:p>
    <w:p w:rsidR="00576084" w:rsidRPr="008E46F1" w:rsidRDefault="00576084" w:rsidP="00576084">
      <w:pPr>
        <w:pStyle w:val="50"/>
        <w:framePr w:h="154" w:wrap="around" w:vAnchor="text" w:hAnchor="margin" w:x="4617" w:y="77"/>
        <w:shd w:val="clear" w:color="auto" w:fill="auto"/>
        <w:spacing w:before="0" w:line="20" w:lineRule="atLeast"/>
        <w:ind w:left="100"/>
        <w:contextualSpacing/>
        <w:jc w:val="both"/>
        <w:rPr>
          <w:sz w:val="28"/>
          <w:szCs w:val="28"/>
        </w:rPr>
      </w:pPr>
      <w:r w:rsidRPr="008E46F1">
        <w:rPr>
          <w:sz w:val="28"/>
          <w:szCs w:val="28"/>
        </w:rPr>
        <w:t>(указать Ф.И.О.)</w:t>
      </w:r>
    </w:p>
    <w:p w:rsidR="00576084" w:rsidRPr="008E46F1" w:rsidRDefault="00576084" w:rsidP="00576084">
      <w:pPr>
        <w:pStyle w:val="50"/>
        <w:framePr w:h="154" w:wrap="around" w:vAnchor="text" w:hAnchor="margin" w:x="8164" w:y="77"/>
        <w:shd w:val="clear" w:color="auto" w:fill="auto"/>
        <w:spacing w:before="0" w:line="20" w:lineRule="atLeast"/>
        <w:ind w:left="100"/>
        <w:contextualSpacing/>
        <w:jc w:val="both"/>
        <w:rPr>
          <w:sz w:val="28"/>
          <w:szCs w:val="28"/>
        </w:rPr>
      </w:pPr>
      <w:r w:rsidRPr="008E46F1">
        <w:rPr>
          <w:sz w:val="28"/>
          <w:szCs w:val="28"/>
        </w:rPr>
        <w:t>(подпись)</w:t>
      </w:r>
    </w:p>
    <w:p w:rsidR="00576084" w:rsidRDefault="00576084" w:rsidP="00576084">
      <w:pPr>
        <w:pStyle w:val="20"/>
        <w:shd w:val="clear" w:color="auto" w:fill="auto"/>
        <w:spacing w:after="657" w:line="20" w:lineRule="atLeast"/>
        <w:ind w:left="480"/>
        <w:contextualSpacing/>
        <w:jc w:val="both"/>
        <w:rPr>
          <w:sz w:val="28"/>
          <w:szCs w:val="28"/>
        </w:rPr>
      </w:pPr>
    </w:p>
    <w:p w:rsidR="00576084" w:rsidRDefault="00576084" w:rsidP="00576084">
      <w:pPr>
        <w:pStyle w:val="20"/>
        <w:shd w:val="clear" w:color="auto" w:fill="auto"/>
        <w:spacing w:after="657" w:line="20" w:lineRule="atLeast"/>
        <w:ind w:left="480"/>
        <w:contextualSpacing/>
        <w:jc w:val="both"/>
        <w:rPr>
          <w:sz w:val="28"/>
          <w:szCs w:val="28"/>
        </w:rPr>
      </w:pPr>
    </w:p>
    <w:p w:rsidR="00576084" w:rsidRDefault="00576084" w:rsidP="00576084">
      <w:pPr>
        <w:pStyle w:val="20"/>
        <w:shd w:val="clear" w:color="auto" w:fill="auto"/>
        <w:spacing w:after="657" w:line="20" w:lineRule="atLeast"/>
        <w:ind w:left="480"/>
        <w:contextualSpacing/>
        <w:jc w:val="both"/>
        <w:rPr>
          <w:sz w:val="28"/>
          <w:szCs w:val="28"/>
        </w:rPr>
      </w:pPr>
    </w:p>
    <w:p w:rsidR="00576084" w:rsidRDefault="00576084" w:rsidP="00576084">
      <w:pPr>
        <w:pStyle w:val="20"/>
        <w:shd w:val="clear" w:color="auto" w:fill="auto"/>
        <w:spacing w:after="657" w:line="20" w:lineRule="atLeast"/>
        <w:ind w:left="480"/>
        <w:contextualSpacing/>
        <w:jc w:val="both"/>
        <w:rPr>
          <w:sz w:val="28"/>
          <w:szCs w:val="28"/>
        </w:rPr>
      </w:pPr>
    </w:p>
    <w:p w:rsidR="0021656F" w:rsidRDefault="0021656F" w:rsidP="00576084">
      <w:pPr>
        <w:pStyle w:val="50"/>
        <w:shd w:val="clear" w:color="auto" w:fill="auto"/>
        <w:spacing w:before="0" w:after="414" w:line="20" w:lineRule="atLeast"/>
        <w:contextualSpacing/>
        <w:jc w:val="both"/>
        <w:rPr>
          <w:sz w:val="28"/>
          <w:szCs w:val="28"/>
        </w:rPr>
      </w:pPr>
      <w:bookmarkStart w:id="23" w:name="_GoBack"/>
      <w:bookmarkEnd w:id="23"/>
      <w:r w:rsidRPr="008E46F1">
        <w:rPr>
          <w:sz w:val="28"/>
          <w:szCs w:val="28"/>
        </w:rPr>
        <w:t xml:space="preserve"> </w:t>
      </w:r>
    </w:p>
    <w:p w:rsidR="00C46D10" w:rsidRPr="008E46F1" w:rsidRDefault="00C46D10" w:rsidP="0021656F">
      <w:pPr>
        <w:pStyle w:val="20"/>
        <w:shd w:val="clear" w:color="auto" w:fill="auto"/>
        <w:spacing w:after="657" w:line="20" w:lineRule="atLeast"/>
        <w:ind w:left="480"/>
        <w:contextualSpacing/>
        <w:rPr>
          <w:sz w:val="28"/>
          <w:szCs w:val="28"/>
        </w:rPr>
      </w:pPr>
      <w:r w:rsidRPr="008E46F1">
        <w:rPr>
          <w:sz w:val="28"/>
          <w:szCs w:val="28"/>
        </w:rPr>
        <w:t>Блок-схема общей структуры последовательности действий при исполнении муниципальной функции</w:t>
      </w:r>
    </w:p>
    <w:p w:rsidR="00C46D10" w:rsidRPr="008E46F1" w:rsidRDefault="00C46D10" w:rsidP="008E46F1">
      <w:pPr>
        <w:framePr w:wrap="notBeside" w:vAnchor="text" w:hAnchor="text" w:xAlign="center" w:y="1"/>
        <w:spacing w:line="20" w:lineRule="atLeast"/>
        <w:contextualSpacing/>
        <w:jc w:val="both"/>
        <w:rPr>
          <w:rFonts w:ascii="Times New Roman" w:hAnsi="Times New Roman" w:cs="Times New Roman"/>
          <w:sz w:val="28"/>
          <w:szCs w:val="28"/>
        </w:rPr>
      </w:pPr>
      <w:r w:rsidRPr="008E46F1">
        <w:rPr>
          <w:rFonts w:ascii="Times New Roman" w:hAnsi="Times New Roman" w:cs="Times New Roman"/>
          <w:noProof/>
          <w:sz w:val="28"/>
          <w:szCs w:val="28"/>
        </w:rPr>
        <w:drawing>
          <wp:inline distT="0" distB="0" distL="0" distR="0" wp14:anchorId="54D9CA26" wp14:editId="422CFB22">
            <wp:extent cx="5838825" cy="461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38825" cy="4610100"/>
                    </a:xfrm>
                    <a:prstGeom prst="rect">
                      <a:avLst/>
                    </a:prstGeom>
                    <a:noFill/>
                    <a:ln w="9525">
                      <a:noFill/>
                      <a:miter lim="800000"/>
                      <a:headEnd/>
                      <a:tailEnd/>
                    </a:ln>
                  </pic:spPr>
                </pic:pic>
              </a:graphicData>
            </a:graphic>
          </wp:inline>
        </w:drawing>
      </w:r>
    </w:p>
    <w:p w:rsidR="0021656F" w:rsidRPr="008E46F1" w:rsidRDefault="0021656F" w:rsidP="008E46F1">
      <w:pPr>
        <w:spacing w:line="20" w:lineRule="atLeast"/>
        <w:contextualSpacing/>
        <w:jc w:val="both"/>
        <w:rPr>
          <w:rFonts w:ascii="Times New Roman" w:hAnsi="Times New Roman" w:cs="Times New Roman"/>
          <w:sz w:val="28"/>
          <w:szCs w:val="28"/>
        </w:rPr>
      </w:pPr>
    </w:p>
    <w:sectPr w:rsidR="0021656F" w:rsidRPr="008E46F1" w:rsidSect="008E46F1">
      <w:headerReference w:type="default" r:id="rId13"/>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61" w:rsidRDefault="00D61961" w:rsidP="00141671">
      <w:pPr>
        <w:spacing w:after="0" w:line="240" w:lineRule="auto"/>
      </w:pPr>
      <w:r>
        <w:separator/>
      </w:r>
    </w:p>
  </w:endnote>
  <w:endnote w:type="continuationSeparator" w:id="0">
    <w:p w:rsidR="00D61961" w:rsidRDefault="00D61961" w:rsidP="0014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61" w:rsidRDefault="00D61961" w:rsidP="00141671">
      <w:pPr>
        <w:spacing w:after="0" w:line="240" w:lineRule="auto"/>
      </w:pPr>
      <w:r>
        <w:separator/>
      </w:r>
    </w:p>
  </w:footnote>
  <w:footnote w:type="continuationSeparator" w:id="0">
    <w:p w:rsidR="00D61961" w:rsidRDefault="00D61961" w:rsidP="00141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52" w:rsidRDefault="00841052">
    <w:pPr>
      <w:pStyle w:val="aa"/>
      <w:framePr w:h="542" w:wrap="none" w:vAnchor="text" w:hAnchor="page" w:x="7501" w:y="1192"/>
      <w:shd w:val="clear" w:color="auto" w:fill="auto"/>
      <w:spacing w:line="274" w:lineRule="exact"/>
      <w:jc w:val="right"/>
    </w:pPr>
    <w:r>
      <w:rPr>
        <w:rStyle w:val="11"/>
      </w:rPr>
      <w:t>Приложение №</w:t>
    </w:r>
    <w:r w:rsidR="005D62D6">
      <w:fldChar w:fldCharType="begin"/>
    </w:r>
    <w:r w:rsidR="005D62D6">
      <w:instrText xml:space="preserve"> PAGE \* MERGEFORMAT </w:instrText>
    </w:r>
    <w:r w:rsidR="005D62D6">
      <w:fldChar w:fldCharType="separate"/>
    </w:r>
    <w:r w:rsidR="005D62D6" w:rsidRPr="005D62D6">
      <w:rPr>
        <w:rStyle w:val="11"/>
        <w:noProof/>
      </w:rPr>
      <w:t>1</w:t>
    </w:r>
    <w:r w:rsidR="005D62D6">
      <w:rPr>
        <w:rStyle w:val="11"/>
        <w:noProof/>
      </w:rPr>
      <w:fldChar w:fldCharType="end"/>
    </w:r>
  </w:p>
  <w:p w:rsidR="00841052" w:rsidRDefault="00841052">
    <w:pPr>
      <w:pStyle w:val="aa"/>
      <w:framePr w:h="542" w:wrap="none" w:vAnchor="text" w:hAnchor="page" w:x="7501" w:y="1192"/>
      <w:shd w:val="clear" w:color="auto" w:fill="auto"/>
      <w:spacing w:line="274" w:lineRule="exact"/>
      <w:jc w:val="right"/>
    </w:pPr>
    <w:r>
      <w:rPr>
        <w:rStyle w:val="11"/>
      </w:rPr>
      <w:t>к Административному регламенту</w:t>
    </w:r>
  </w:p>
  <w:p w:rsidR="00841052" w:rsidRDefault="0084105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52" w:rsidRDefault="008410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52" w:rsidRDefault="00841052">
    <w:pPr>
      <w:pStyle w:val="aa"/>
      <w:framePr w:h="542" w:wrap="none" w:vAnchor="text" w:hAnchor="page" w:x="7501" w:y="1192"/>
      <w:shd w:val="clear" w:color="auto" w:fill="auto"/>
      <w:spacing w:line="274" w:lineRule="exact"/>
      <w:jc w:val="right"/>
    </w:pPr>
    <w:r>
      <w:rPr>
        <w:rStyle w:val="11"/>
      </w:rPr>
      <w:t>Приложение №</w:t>
    </w:r>
    <w:r w:rsidR="005D62D6">
      <w:fldChar w:fldCharType="begin"/>
    </w:r>
    <w:r w:rsidR="005D62D6">
      <w:instrText xml:space="preserve"> PAGE \* MERGEFORMAT </w:instrText>
    </w:r>
    <w:r w:rsidR="005D62D6">
      <w:fldChar w:fldCharType="separate"/>
    </w:r>
    <w:r w:rsidR="005D62D6" w:rsidRPr="005D62D6">
      <w:rPr>
        <w:rStyle w:val="11"/>
        <w:noProof/>
      </w:rPr>
      <w:t>23</w:t>
    </w:r>
    <w:r w:rsidR="005D62D6">
      <w:rPr>
        <w:rStyle w:val="11"/>
        <w:noProof/>
      </w:rPr>
      <w:fldChar w:fldCharType="end"/>
    </w:r>
  </w:p>
  <w:p w:rsidR="00841052" w:rsidRDefault="00841052">
    <w:pPr>
      <w:pStyle w:val="aa"/>
      <w:framePr w:h="542" w:wrap="none" w:vAnchor="text" w:hAnchor="page" w:x="7501" w:y="1192"/>
      <w:shd w:val="clear" w:color="auto" w:fill="auto"/>
      <w:spacing w:line="274" w:lineRule="exact"/>
      <w:jc w:val="right"/>
    </w:pPr>
    <w:r>
      <w:rPr>
        <w:rStyle w:val="11"/>
      </w:rPr>
      <w:t>к Административному регламенту</w:t>
    </w:r>
  </w:p>
  <w:p w:rsidR="00841052" w:rsidRDefault="008410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
      <w:numFmt w:val="decimal"/>
      <w:lvlText w:val="3.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1">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2">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3">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4">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5">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6">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7">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8">
      <w:start w:val="1"/>
      <w:numFmt w:val="decimal"/>
      <w:lvlText w:val="5.2.%1."/>
      <w:lvlJc w:val="left"/>
      <w:rPr>
        <w:rFonts w:ascii="Times New Roman" w:hAnsi="Times New Roman" w:cs="Times New Roman"/>
        <w:b w:val="0"/>
        <w:bCs w:val="0"/>
        <w:i w:val="0"/>
        <w:iCs w:val="0"/>
        <w:smallCaps w:val="0"/>
        <w:strike w:val="0"/>
        <w:color w:val="000000"/>
        <w:spacing w:val="20"/>
        <w:w w:val="100"/>
        <w:position w:val="0"/>
        <w:sz w:val="27"/>
        <w:szCs w:val="27"/>
        <w:u w:val="none"/>
      </w:rPr>
    </w:lvl>
  </w:abstractNum>
  <w:abstractNum w:abstractNumId="14">
    <w:nsid w:val="0000001D"/>
    <w:multiLevelType w:val="multilevel"/>
    <w:tmpl w:val="0000001C"/>
    <w:lvl w:ilvl="0">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6D10"/>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6B3E"/>
    <w:rsid w:val="00007227"/>
    <w:rsid w:val="00007634"/>
    <w:rsid w:val="00007701"/>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C3C"/>
    <w:rsid w:val="000515BA"/>
    <w:rsid w:val="000517C4"/>
    <w:rsid w:val="00051DDE"/>
    <w:rsid w:val="0005213E"/>
    <w:rsid w:val="000526BC"/>
    <w:rsid w:val="000528D9"/>
    <w:rsid w:val="00052CDC"/>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1145"/>
    <w:rsid w:val="00091FF1"/>
    <w:rsid w:val="0009228F"/>
    <w:rsid w:val="0009278E"/>
    <w:rsid w:val="000931E9"/>
    <w:rsid w:val="00095676"/>
    <w:rsid w:val="00096481"/>
    <w:rsid w:val="00096700"/>
    <w:rsid w:val="00096895"/>
    <w:rsid w:val="00096FE9"/>
    <w:rsid w:val="000970AC"/>
    <w:rsid w:val="000976A9"/>
    <w:rsid w:val="00097B38"/>
    <w:rsid w:val="00097EE6"/>
    <w:rsid w:val="00097FB1"/>
    <w:rsid w:val="000A0CA9"/>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6F5"/>
    <w:rsid w:val="000D4F81"/>
    <w:rsid w:val="000D55DD"/>
    <w:rsid w:val="000D58FC"/>
    <w:rsid w:val="000D614A"/>
    <w:rsid w:val="000D6178"/>
    <w:rsid w:val="000D681D"/>
    <w:rsid w:val="000D6831"/>
    <w:rsid w:val="000D6A37"/>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E7"/>
    <w:rsid w:val="00131713"/>
    <w:rsid w:val="001319BE"/>
    <w:rsid w:val="00132BF6"/>
    <w:rsid w:val="00132D68"/>
    <w:rsid w:val="00132DC9"/>
    <w:rsid w:val="0013355F"/>
    <w:rsid w:val="00133599"/>
    <w:rsid w:val="00133818"/>
    <w:rsid w:val="00133F56"/>
    <w:rsid w:val="001345CC"/>
    <w:rsid w:val="001350D2"/>
    <w:rsid w:val="0013528A"/>
    <w:rsid w:val="00135E18"/>
    <w:rsid w:val="00136099"/>
    <w:rsid w:val="00136489"/>
    <w:rsid w:val="00136EA3"/>
    <w:rsid w:val="001370A3"/>
    <w:rsid w:val="0013712E"/>
    <w:rsid w:val="001375FE"/>
    <w:rsid w:val="0014135A"/>
    <w:rsid w:val="00141671"/>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6DB"/>
    <w:rsid w:val="00161894"/>
    <w:rsid w:val="001620ED"/>
    <w:rsid w:val="00162F86"/>
    <w:rsid w:val="001632D5"/>
    <w:rsid w:val="001633FB"/>
    <w:rsid w:val="00163EC2"/>
    <w:rsid w:val="00163F96"/>
    <w:rsid w:val="00164199"/>
    <w:rsid w:val="00165272"/>
    <w:rsid w:val="001657D3"/>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33D"/>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4582"/>
    <w:rsid w:val="00215C36"/>
    <w:rsid w:val="00215FB8"/>
    <w:rsid w:val="0021656F"/>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3741"/>
    <w:rsid w:val="002B37DE"/>
    <w:rsid w:val="002B45DC"/>
    <w:rsid w:val="002B4845"/>
    <w:rsid w:val="002B48DE"/>
    <w:rsid w:val="002B491C"/>
    <w:rsid w:val="002B4986"/>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6E9"/>
    <w:rsid w:val="002C6752"/>
    <w:rsid w:val="002C6F3B"/>
    <w:rsid w:val="002C7F08"/>
    <w:rsid w:val="002D0CF1"/>
    <w:rsid w:val="002D1A23"/>
    <w:rsid w:val="002D1AA2"/>
    <w:rsid w:val="002D1EE9"/>
    <w:rsid w:val="002D241A"/>
    <w:rsid w:val="002D2B01"/>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5812"/>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45B"/>
    <w:rsid w:val="00327B29"/>
    <w:rsid w:val="00327B3A"/>
    <w:rsid w:val="00330046"/>
    <w:rsid w:val="00330ED0"/>
    <w:rsid w:val="003318CB"/>
    <w:rsid w:val="003321CF"/>
    <w:rsid w:val="003326C2"/>
    <w:rsid w:val="00332720"/>
    <w:rsid w:val="00333230"/>
    <w:rsid w:val="003334D6"/>
    <w:rsid w:val="00333509"/>
    <w:rsid w:val="00334158"/>
    <w:rsid w:val="00334B0B"/>
    <w:rsid w:val="00334D3F"/>
    <w:rsid w:val="00334FFF"/>
    <w:rsid w:val="0033573E"/>
    <w:rsid w:val="00335C28"/>
    <w:rsid w:val="00336608"/>
    <w:rsid w:val="003368B7"/>
    <w:rsid w:val="00337086"/>
    <w:rsid w:val="00337CCB"/>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7F0"/>
    <w:rsid w:val="003958AE"/>
    <w:rsid w:val="00395AB1"/>
    <w:rsid w:val="003974BC"/>
    <w:rsid w:val="003978FD"/>
    <w:rsid w:val="00397D10"/>
    <w:rsid w:val="003A0CC9"/>
    <w:rsid w:val="003A1567"/>
    <w:rsid w:val="003A15CD"/>
    <w:rsid w:val="003A15E6"/>
    <w:rsid w:val="003A30D2"/>
    <w:rsid w:val="003A40A0"/>
    <w:rsid w:val="003A43D9"/>
    <w:rsid w:val="003A53CD"/>
    <w:rsid w:val="003A5EC6"/>
    <w:rsid w:val="003A63E6"/>
    <w:rsid w:val="003A6DE9"/>
    <w:rsid w:val="003A721E"/>
    <w:rsid w:val="003A7D46"/>
    <w:rsid w:val="003B019D"/>
    <w:rsid w:val="003B053B"/>
    <w:rsid w:val="003B12A3"/>
    <w:rsid w:val="003B14CF"/>
    <w:rsid w:val="003B1AAF"/>
    <w:rsid w:val="003B1D11"/>
    <w:rsid w:val="003B1FDB"/>
    <w:rsid w:val="003B32A5"/>
    <w:rsid w:val="003B33AB"/>
    <w:rsid w:val="003B3D8E"/>
    <w:rsid w:val="003B4028"/>
    <w:rsid w:val="003B41D8"/>
    <w:rsid w:val="003B43D0"/>
    <w:rsid w:val="003B4781"/>
    <w:rsid w:val="003B4C39"/>
    <w:rsid w:val="003B5E42"/>
    <w:rsid w:val="003B5F37"/>
    <w:rsid w:val="003B6FCF"/>
    <w:rsid w:val="003B7B18"/>
    <w:rsid w:val="003C00C1"/>
    <w:rsid w:val="003C0617"/>
    <w:rsid w:val="003C1775"/>
    <w:rsid w:val="003C1C0A"/>
    <w:rsid w:val="003C1C90"/>
    <w:rsid w:val="003C29F0"/>
    <w:rsid w:val="003C2AAB"/>
    <w:rsid w:val="003C2D55"/>
    <w:rsid w:val="003C2EDD"/>
    <w:rsid w:val="003C36F5"/>
    <w:rsid w:val="003C37BC"/>
    <w:rsid w:val="003C39ED"/>
    <w:rsid w:val="003C4461"/>
    <w:rsid w:val="003C480D"/>
    <w:rsid w:val="003C5101"/>
    <w:rsid w:val="003C5439"/>
    <w:rsid w:val="003C5627"/>
    <w:rsid w:val="003C59DE"/>
    <w:rsid w:val="003C5A30"/>
    <w:rsid w:val="003C5AA3"/>
    <w:rsid w:val="003C71F6"/>
    <w:rsid w:val="003C7340"/>
    <w:rsid w:val="003C7D7D"/>
    <w:rsid w:val="003C7F3C"/>
    <w:rsid w:val="003D0439"/>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489D"/>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6712"/>
    <w:rsid w:val="00426827"/>
    <w:rsid w:val="0042747E"/>
    <w:rsid w:val="0042781A"/>
    <w:rsid w:val="004278B1"/>
    <w:rsid w:val="00427C73"/>
    <w:rsid w:val="0043077E"/>
    <w:rsid w:val="00431181"/>
    <w:rsid w:val="00432779"/>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B49"/>
    <w:rsid w:val="00451626"/>
    <w:rsid w:val="004519DA"/>
    <w:rsid w:val="00451D56"/>
    <w:rsid w:val="00452673"/>
    <w:rsid w:val="00452790"/>
    <w:rsid w:val="00453540"/>
    <w:rsid w:val="0045385A"/>
    <w:rsid w:val="00453A45"/>
    <w:rsid w:val="0045514F"/>
    <w:rsid w:val="00455C40"/>
    <w:rsid w:val="004561AF"/>
    <w:rsid w:val="004578CD"/>
    <w:rsid w:val="00457BF1"/>
    <w:rsid w:val="004607E6"/>
    <w:rsid w:val="00460D1F"/>
    <w:rsid w:val="00461A48"/>
    <w:rsid w:val="00462399"/>
    <w:rsid w:val="0046452C"/>
    <w:rsid w:val="004647BB"/>
    <w:rsid w:val="00464B77"/>
    <w:rsid w:val="0046790A"/>
    <w:rsid w:val="00470502"/>
    <w:rsid w:val="00470A61"/>
    <w:rsid w:val="00471A9F"/>
    <w:rsid w:val="00472231"/>
    <w:rsid w:val="004724A8"/>
    <w:rsid w:val="0047470A"/>
    <w:rsid w:val="0047494B"/>
    <w:rsid w:val="0047495D"/>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280"/>
    <w:rsid w:val="00487988"/>
    <w:rsid w:val="004905A7"/>
    <w:rsid w:val="0049062B"/>
    <w:rsid w:val="0049123D"/>
    <w:rsid w:val="00491541"/>
    <w:rsid w:val="00491926"/>
    <w:rsid w:val="00493569"/>
    <w:rsid w:val="00493F6D"/>
    <w:rsid w:val="00493FDE"/>
    <w:rsid w:val="00494006"/>
    <w:rsid w:val="00495283"/>
    <w:rsid w:val="00495D1F"/>
    <w:rsid w:val="00496012"/>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19EE"/>
    <w:rsid w:val="004D2122"/>
    <w:rsid w:val="004D2538"/>
    <w:rsid w:val="004D32C0"/>
    <w:rsid w:val="004D33D2"/>
    <w:rsid w:val="004D3E31"/>
    <w:rsid w:val="004D4E4B"/>
    <w:rsid w:val="004D5829"/>
    <w:rsid w:val="004D5B1B"/>
    <w:rsid w:val="004D5BC3"/>
    <w:rsid w:val="004D5E51"/>
    <w:rsid w:val="004D7D9C"/>
    <w:rsid w:val="004E0005"/>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6F2"/>
    <w:rsid w:val="004F5825"/>
    <w:rsid w:val="004F5A3A"/>
    <w:rsid w:val="004F5D53"/>
    <w:rsid w:val="004F6339"/>
    <w:rsid w:val="004F6391"/>
    <w:rsid w:val="004F64DC"/>
    <w:rsid w:val="004F67F7"/>
    <w:rsid w:val="004F721E"/>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4BBA"/>
    <w:rsid w:val="00526B61"/>
    <w:rsid w:val="00526EFB"/>
    <w:rsid w:val="00527019"/>
    <w:rsid w:val="00530346"/>
    <w:rsid w:val="00530704"/>
    <w:rsid w:val="00530B8B"/>
    <w:rsid w:val="00530C8C"/>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504A7"/>
    <w:rsid w:val="005504CC"/>
    <w:rsid w:val="00550673"/>
    <w:rsid w:val="00550AAA"/>
    <w:rsid w:val="00550E9D"/>
    <w:rsid w:val="00551B89"/>
    <w:rsid w:val="0055388E"/>
    <w:rsid w:val="00553E20"/>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CC8"/>
    <w:rsid w:val="00562E88"/>
    <w:rsid w:val="00563FFF"/>
    <w:rsid w:val="005642D4"/>
    <w:rsid w:val="005652EE"/>
    <w:rsid w:val="005655A3"/>
    <w:rsid w:val="005660B0"/>
    <w:rsid w:val="005679CC"/>
    <w:rsid w:val="00567BBC"/>
    <w:rsid w:val="0057167C"/>
    <w:rsid w:val="00571C68"/>
    <w:rsid w:val="00572C02"/>
    <w:rsid w:val="00573653"/>
    <w:rsid w:val="005739B5"/>
    <w:rsid w:val="00573AC7"/>
    <w:rsid w:val="00574190"/>
    <w:rsid w:val="00574995"/>
    <w:rsid w:val="00576084"/>
    <w:rsid w:val="005760B3"/>
    <w:rsid w:val="00576272"/>
    <w:rsid w:val="0057732D"/>
    <w:rsid w:val="00577431"/>
    <w:rsid w:val="00577BCC"/>
    <w:rsid w:val="005806DC"/>
    <w:rsid w:val="005808A7"/>
    <w:rsid w:val="00581058"/>
    <w:rsid w:val="00581522"/>
    <w:rsid w:val="00581580"/>
    <w:rsid w:val="005817DA"/>
    <w:rsid w:val="005821A3"/>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3E86"/>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FCA"/>
    <w:rsid w:val="005D2468"/>
    <w:rsid w:val="005D28D5"/>
    <w:rsid w:val="005D322C"/>
    <w:rsid w:val="005D40AA"/>
    <w:rsid w:val="005D4EA8"/>
    <w:rsid w:val="005D5220"/>
    <w:rsid w:val="005D5705"/>
    <w:rsid w:val="005D5CD0"/>
    <w:rsid w:val="005D6177"/>
    <w:rsid w:val="005D62D6"/>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17ED8"/>
    <w:rsid w:val="0062044C"/>
    <w:rsid w:val="00620639"/>
    <w:rsid w:val="00620A0F"/>
    <w:rsid w:val="00620AEF"/>
    <w:rsid w:val="006210CD"/>
    <w:rsid w:val="00622148"/>
    <w:rsid w:val="006224FC"/>
    <w:rsid w:val="006225BC"/>
    <w:rsid w:val="006228E6"/>
    <w:rsid w:val="0062352F"/>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5C90"/>
    <w:rsid w:val="00666621"/>
    <w:rsid w:val="006673D4"/>
    <w:rsid w:val="00667B34"/>
    <w:rsid w:val="00667D12"/>
    <w:rsid w:val="00671961"/>
    <w:rsid w:val="00671F16"/>
    <w:rsid w:val="00672211"/>
    <w:rsid w:val="006722CF"/>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87D97"/>
    <w:rsid w:val="00690847"/>
    <w:rsid w:val="00690D6A"/>
    <w:rsid w:val="00690DBE"/>
    <w:rsid w:val="006913EC"/>
    <w:rsid w:val="00691E3E"/>
    <w:rsid w:val="00692235"/>
    <w:rsid w:val="00692278"/>
    <w:rsid w:val="006922FA"/>
    <w:rsid w:val="00692F08"/>
    <w:rsid w:val="00692F88"/>
    <w:rsid w:val="00692FA7"/>
    <w:rsid w:val="006936C4"/>
    <w:rsid w:val="0069390C"/>
    <w:rsid w:val="00693FF0"/>
    <w:rsid w:val="0069401C"/>
    <w:rsid w:val="0069455A"/>
    <w:rsid w:val="006947C1"/>
    <w:rsid w:val="00694AFF"/>
    <w:rsid w:val="0069589D"/>
    <w:rsid w:val="00695A4A"/>
    <w:rsid w:val="00695D85"/>
    <w:rsid w:val="00695E53"/>
    <w:rsid w:val="006962A2"/>
    <w:rsid w:val="00696429"/>
    <w:rsid w:val="00696556"/>
    <w:rsid w:val="00697371"/>
    <w:rsid w:val="006978F7"/>
    <w:rsid w:val="006A0A7E"/>
    <w:rsid w:val="006A0A9E"/>
    <w:rsid w:val="006A0B2B"/>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2CF"/>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61F8"/>
    <w:rsid w:val="007562F5"/>
    <w:rsid w:val="007563C8"/>
    <w:rsid w:val="007569D7"/>
    <w:rsid w:val="00760031"/>
    <w:rsid w:val="00760DA5"/>
    <w:rsid w:val="007610DC"/>
    <w:rsid w:val="007647D5"/>
    <w:rsid w:val="00765DE8"/>
    <w:rsid w:val="00766284"/>
    <w:rsid w:val="0076649A"/>
    <w:rsid w:val="00766F43"/>
    <w:rsid w:val="00767FBF"/>
    <w:rsid w:val="00770D55"/>
    <w:rsid w:val="007725D1"/>
    <w:rsid w:val="00773D5F"/>
    <w:rsid w:val="00774708"/>
    <w:rsid w:val="00774984"/>
    <w:rsid w:val="00774C98"/>
    <w:rsid w:val="00774E13"/>
    <w:rsid w:val="0077591B"/>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39"/>
    <w:rsid w:val="00790587"/>
    <w:rsid w:val="0079085B"/>
    <w:rsid w:val="00790944"/>
    <w:rsid w:val="00790CE3"/>
    <w:rsid w:val="0079175E"/>
    <w:rsid w:val="00792D75"/>
    <w:rsid w:val="00792E82"/>
    <w:rsid w:val="00792FAD"/>
    <w:rsid w:val="00793483"/>
    <w:rsid w:val="00793517"/>
    <w:rsid w:val="007936D6"/>
    <w:rsid w:val="00794AD9"/>
    <w:rsid w:val="00794EC8"/>
    <w:rsid w:val="00794F1A"/>
    <w:rsid w:val="00796461"/>
    <w:rsid w:val="007964F6"/>
    <w:rsid w:val="0079684E"/>
    <w:rsid w:val="00796D4B"/>
    <w:rsid w:val="00797158"/>
    <w:rsid w:val="007979BA"/>
    <w:rsid w:val="007A09EC"/>
    <w:rsid w:val="007A0AD3"/>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A7"/>
    <w:rsid w:val="007E343F"/>
    <w:rsid w:val="007E4F8E"/>
    <w:rsid w:val="007E54F8"/>
    <w:rsid w:val="007E5551"/>
    <w:rsid w:val="007E6A30"/>
    <w:rsid w:val="007E6FFC"/>
    <w:rsid w:val="007E779A"/>
    <w:rsid w:val="007E7D79"/>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2DF"/>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6089"/>
    <w:rsid w:val="008164F8"/>
    <w:rsid w:val="00816E5E"/>
    <w:rsid w:val="00816ECB"/>
    <w:rsid w:val="00820315"/>
    <w:rsid w:val="00820D94"/>
    <w:rsid w:val="008216AE"/>
    <w:rsid w:val="00821750"/>
    <w:rsid w:val="00821840"/>
    <w:rsid w:val="00822187"/>
    <w:rsid w:val="00822DFF"/>
    <w:rsid w:val="008230B9"/>
    <w:rsid w:val="0082358B"/>
    <w:rsid w:val="00823CC6"/>
    <w:rsid w:val="0082423D"/>
    <w:rsid w:val="0082445C"/>
    <w:rsid w:val="00825B12"/>
    <w:rsid w:val="00826667"/>
    <w:rsid w:val="00826DF6"/>
    <w:rsid w:val="00826E0D"/>
    <w:rsid w:val="0082778D"/>
    <w:rsid w:val="00827A94"/>
    <w:rsid w:val="00827EAD"/>
    <w:rsid w:val="00830A96"/>
    <w:rsid w:val="008310B5"/>
    <w:rsid w:val="00831D32"/>
    <w:rsid w:val="008324CE"/>
    <w:rsid w:val="00833603"/>
    <w:rsid w:val="00833939"/>
    <w:rsid w:val="00833AC4"/>
    <w:rsid w:val="00834637"/>
    <w:rsid w:val="0083496D"/>
    <w:rsid w:val="008354E1"/>
    <w:rsid w:val="00835933"/>
    <w:rsid w:val="00835A6D"/>
    <w:rsid w:val="00835B1D"/>
    <w:rsid w:val="00836B83"/>
    <w:rsid w:val="008373CC"/>
    <w:rsid w:val="008378C8"/>
    <w:rsid w:val="00837C74"/>
    <w:rsid w:val="00837D0A"/>
    <w:rsid w:val="008400C6"/>
    <w:rsid w:val="008402EB"/>
    <w:rsid w:val="008406A6"/>
    <w:rsid w:val="00840B70"/>
    <w:rsid w:val="00840B93"/>
    <w:rsid w:val="00841052"/>
    <w:rsid w:val="00841117"/>
    <w:rsid w:val="00841240"/>
    <w:rsid w:val="008414D8"/>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D07"/>
    <w:rsid w:val="008523E6"/>
    <w:rsid w:val="00853107"/>
    <w:rsid w:val="00853DFF"/>
    <w:rsid w:val="0085498B"/>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B1A"/>
    <w:rsid w:val="00890B48"/>
    <w:rsid w:val="00891965"/>
    <w:rsid w:val="008923B8"/>
    <w:rsid w:val="008930D4"/>
    <w:rsid w:val="008946EA"/>
    <w:rsid w:val="00894881"/>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DD5"/>
    <w:rsid w:val="008D6E67"/>
    <w:rsid w:val="008D70F3"/>
    <w:rsid w:val="008E1FE9"/>
    <w:rsid w:val="008E2125"/>
    <w:rsid w:val="008E249F"/>
    <w:rsid w:val="008E257E"/>
    <w:rsid w:val="008E2AA1"/>
    <w:rsid w:val="008E46F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29C8"/>
    <w:rsid w:val="00904540"/>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0BE6"/>
    <w:rsid w:val="0092154F"/>
    <w:rsid w:val="0092158E"/>
    <w:rsid w:val="00921BC1"/>
    <w:rsid w:val="0092233D"/>
    <w:rsid w:val="0092316E"/>
    <w:rsid w:val="00923C52"/>
    <w:rsid w:val="00924268"/>
    <w:rsid w:val="00924AB4"/>
    <w:rsid w:val="009253C5"/>
    <w:rsid w:val="00925876"/>
    <w:rsid w:val="009262C7"/>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F9C"/>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0E2E"/>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F19"/>
    <w:rsid w:val="009C64BA"/>
    <w:rsid w:val="009C7C15"/>
    <w:rsid w:val="009D029E"/>
    <w:rsid w:val="009D047D"/>
    <w:rsid w:val="009D0666"/>
    <w:rsid w:val="009D0716"/>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423"/>
    <w:rsid w:val="00A21DE9"/>
    <w:rsid w:val="00A22DBE"/>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10AE"/>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87AA5"/>
    <w:rsid w:val="00A9004D"/>
    <w:rsid w:val="00A90144"/>
    <w:rsid w:val="00A901FF"/>
    <w:rsid w:val="00A9037A"/>
    <w:rsid w:val="00A91257"/>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626"/>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3A22"/>
    <w:rsid w:val="00AC3EA8"/>
    <w:rsid w:val="00AC4BED"/>
    <w:rsid w:val="00AC5087"/>
    <w:rsid w:val="00AC5ECB"/>
    <w:rsid w:val="00AC5F10"/>
    <w:rsid w:val="00AC61BE"/>
    <w:rsid w:val="00AC6587"/>
    <w:rsid w:val="00AC659B"/>
    <w:rsid w:val="00AC65E7"/>
    <w:rsid w:val="00AC6E86"/>
    <w:rsid w:val="00AC740C"/>
    <w:rsid w:val="00AC7A6A"/>
    <w:rsid w:val="00AC7B0B"/>
    <w:rsid w:val="00AC7F10"/>
    <w:rsid w:val="00AD05CC"/>
    <w:rsid w:val="00AD0ADA"/>
    <w:rsid w:val="00AD0BDA"/>
    <w:rsid w:val="00AD158B"/>
    <w:rsid w:val="00AD2190"/>
    <w:rsid w:val="00AD28BF"/>
    <w:rsid w:val="00AD362E"/>
    <w:rsid w:val="00AD3A96"/>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4FA8"/>
    <w:rsid w:val="00AE546F"/>
    <w:rsid w:val="00AE5581"/>
    <w:rsid w:val="00AE5CE2"/>
    <w:rsid w:val="00AE6BB4"/>
    <w:rsid w:val="00AE6EB8"/>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0A97"/>
    <w:rsid w:val="00B01655"/>
    <w:rsid w:val="00B017B5"/>
    <w:rsid w:val="00B01CCA"/>
    <w:rsid w:val="00B01EE8"/>
    <w:rsid w:val="00B022D9"/>
    <w:rsid w:val="00B02C20"/>
    <w:rsid w:val="00B0305F"/>
    <w:rsid w:val="00B0315E"/>
    <w:rsid w:val="00B031DE"/>
    <w:rsid w:val="00B033C1"/>
    <w:rsid w:val="00B033EC"/>
    <w:rsid w:val="00B03B2D"/>
    <w:rsid w:val="00B04271"/>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2FC3"/>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920"/>
    <w:rsid w:val="00B35BB2"/>
    <w:rsid w:val="00B36B96"/>
    <w:rsid w:val="00B36D37"/>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785B"/>
    <w:rsid w:val="00B607AB"/>
    <w:rsid w:val="00B61FAD"/>
    <w:rsid w:val="00B62228"/>
    <w:rsid w:val="00B62433"/>
    <w:rsid w:val="00B625EB"/>
    <w:rsid w:val="00B62EB8"/>
    <w:rsid w:val="00B633E5"/>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97186"/>
    <w:rsid w:val="00B971F7"/>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E3D"/>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902"/>
    <w:rsid w:val="00BC6931"/>
    <w:rsid w:val="00BC6B55"/>
    <w:rsid w:val="00BC6D20"/>
    <w:rsid w:val="00BC6E7F"/>
    <w:rsid w:val="00BC758C"/>
    <w:rsid w:val="00BC7746"/>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8F6"/>
    <w:rsid w:val="00BF3D4A"/>
    <w:rsid w:val="00BF45DC"/>
    <w:rsid w:val="00BF4B90"/>
    <w:rsid w:val="00BF4EFC"/>
    <w:rsid w:val="00BF5B4B"/>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14D9"/>
    <w:rsid w:val="00C1193C"/>
    <w:rsid w:val="00C119E0"/>
    <w:rsid w:val="00C126C0"/>
    <w:rsid w:val="00C12735"/>
    <w:rsid w:val="00C12F38"/>
    <w:rsid w:val="00C135F6"/>
    <w:rsid w:val="00C13B2B"/>
    <w:rsid w:val="00C13EE3"/>
    <w:rsid w:val="00C141C3"/>
    <w:rsid w:val="00C14475"/>
    <w:rsid w:val="00C14B00"/>
    <w:rsid w:val="00C1505B"/>
    <w:rsid w:val="00C15907"/>
    <w:rsid w:val="00C167D2"/>
    <w:rsid w:val="00C16D0B"/>
    <w:rsid w:val="00C17BC1"/>
    <w:rsid w:val="00C203F5"/>
    <w:rsid w:val="00C204A2"/>
    <w:rsid w:val="00C208FE"/>
    <w:rsid w:val="00C2091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0AF"/>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258"/>
    <w:rsid w:val="00C36536"/>
    <w:rsid w:val="00C3683A"/>
    <w:rsid w:val="00C36F81"/>
    <w:rsid w:val="00C370A5"/>
    <w:rsid w:val="00C37799"/>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D10"/>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0C6"/>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A7D"/>
    <w:rsid w:val="00CD1249"/>
    <w:rsid w:val="00CD12C7"/>
    <w:rsid w:val="00CD1910"/>
    <w:rsid w:val="00CD1A02"/>
    <w:rsid w:val="00CD1AE2"/>
    <w:rsid w:val="00CD267C"/>
    <w:rsid w:val="00CD2818"/>
    <w:rsid w:val="00CD2962"/>
    <w:rsid w:val="00CD2A3C"/>
    <w:rsid w:val="00CD3059"/>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0D82"/>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20EC"/>
    <w:rsid w:val="00D230C2"/>
    <w:rsid w:val="00D23B00"/>
    <w:rsid w:val="00D23E04"/>
    <w:rsid w:val="00D2497E"/>
    <w:rsid w:val="00D24E25"/>
    <w:rsid w:val="00D25DC1"/>
    <w:rsid w:val="00D25F71"/>
    <w:rsid w:val="00D2604B"/>
    <w:rsid w:val="00D26079"/>
    <w:rsid w:val="00D27348"/>
    <w:rsid w:val="00D27493"/>
    <w:rsid w:val="00D278F7"/>
    <w:rsid w:val="00D27D1B"/>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53B"/>
    <w:rsid w:val="00D531AF"/>
    <w:rsid w:val="00D55152"/>
    <w:rsid w:val="00D5600B"/>
    <w:rsid w:val="00D562AB"/>
    <w:rsid w:val="00D56D40"/>
    <w:rsid w:val="00D573B9"/>
    <w:rsid w:val="00D61961"/>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CAD"/>
    <w:rsid w:val="00DC7221"/>
    <w:rsid w:val="00DC757B"/>
    <w:rsid w:val="00DD112C"/>
    <w:rsid w:val="00DD1198"/>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E0A5A"/>
    <w:rsid w:val="00DE0B98"/>
    <w:rsid w:val="00DE0E09"/>
    <w:rsid w:val="00DE0E62"/>
    <w:rsid w:val="00DE1490"/>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52C3"/>
    <w:rsid w:val="00DF5546"/>
    <w:rsid w:val="00DF5CE7"/>
    <w:rsid w:val="00DF66BC"/>
    <w:rsid w:val="00DF6B68"/>
    <w:rsid w:val="00DF6EEE"/>
    <w:rsid w:val="00DF776C"/>
    <w:rsid w:val="00E01130"/>
    <w:rsid w:val="00E01251"/>
    <w:rsid w:val="00E01AF7"/>
    <w:rsid w:val="00E02717"/>
    <w:rsid w:val="00E02817"/>
    <w:rsid w:val="00E03BEB"/>
    <w:rsid w:val="00E0413D"/>
    <w:rsid w:val="00E05229"/>
    <w:rsid w:val="00E053C2"/>
    <w:rsid w:val="00E05E9B"/>
    <w:rsid w:val="00E06DCD"/>
    <w:rsid w:val="00E07084"/>
    <w:rsid w:val="00E073AC"/>
    <w:rsid w:val="00E07B0C"/>
    <w:rsid w:val="00E10DC1"/>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B69"/>
    <w:rsid w:val="00E5479F"/>
    <w:rsid w:val="00E54E23"/>
    <w:rsid w:val="00E5504D"/>
    <w:rsid w:val="00E55A00"/>
    <w:rsid w:val="00E55A69"/>
    <w:rsid w:val="00E55EA8"/>
    <w:rsid w:val="00E5658E"/>
    <w:rsid w:val="00E5677A"/>
    <w:rsid w:val="00E56D78"/>
    <w:rsid w:val="00E56E67"/>
    <w:rsid w:val="00E5736B"/>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1E67"/>
    <w:rsid w:val="00ED2AD6"/>
    <w:rsid w:val="00ED3362"/>
    <w:rsid w:val="00ED3442"/>
    <w:rsid w:val="00ED3499"/>
    <w:rsid w:val="00ED38F7"/>
    <w:rsid w:val="00ED3932"/>
    <w:rsid w:val="00ED3EBE"/>
    <w:rsid w:val="00ED4B4A"/>
    <w:rsid w:val="00ED4C11"/>
    <w:rsid w:val="00ED4D2D"/>
    <w:rsid w:val="00ED4DA8"/>
    <w:rsid w:val="00ED4ECB"/>
    <w:rsid w:val="00ED5207"/>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6F2F"/>
    <w:rsid w:val="00EE7086"/>
    <w:rsid w:val="00EF00C8"/>
    <w:rsid w:val="00EF103F"/>
    <w:rsid w:val="00EF185F"/>
    <w:rsid w:val="00EF2890"/>
    <w:rsid w:val="00EF3C03"/>
    <w:rsid w:val="00EF55A8"/>
    <w:rsid w:val="00EF5625"/>
    <w:rsid w:val="00EF63F7"/>
    <w:rsid w:val="00EF6D1A"/>
    <w:rsid w:val="00EF763A"/>
    <w:rsid w:val="00EF775C"/>
    <w:rsid w:val="00EF7BB1"/>
    <w:rsid w:val="00EF7E3A"/>
    <w:rsid w:val="00F01090"/>
    <w:rsid w:val="00F0155A"/>
    <w:rsid w:val="00F01813"/>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03B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E5E"/>
    <w:rsid w:val="00F468D4"/>
    <w:rsid w:val="00F46F9B"/>
    <w:rsid w:val="00F47493"/>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59B"/>
    <w:rsid w:val="00F97ACF"/>
    <w:rsid w:val="00F97B93"/>
    <w:rsid w:val="00FA000D"/>
    <w:rsid w:val="00FA0096"/>
    <w:rsid w:val="00FA02AF"/>
    <w:rsid w:val="00FA0579"/>
    <w:rsid w:val="00FA087C"/>
    <w:rsid w:val="00FA0F4C"/>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C46D10"/>
    <w:pPr>
      <w:spacing w:after="200" w:line="276" w:lineRule="auto"/>
      <w:ind w:left="0" w:right="0"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ind w:right="-1"/>
    </w:pPr>
  </w:style>
  <w:style w:type="paragraph" w:styleId="a4">
    <w:name w:val="Balloon Text"/>
    <w:basedOn w:val="a"/>
    <w:link w:val="a5"/>
    <w:uiPriority w:val="99"/>
    <w:semiHidden/>
    <w:unhideWhenUsed/>
    <w:rsid w:val="00C46D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D10"/>
    <w:rPr>
      <w:rFonts w:ascii="Tahoma" w:eastAsiaTheme="minorEastAsia" w:hAnsi="Tahoma" w:cs="Tahoma"/>
      <w:sz w:val="16"/>
      <w:szCs w:val="16"/>
      <w:lang w:eastAsia="ru-RU"/>
    </w:rPr>
  </w:style>
  <w:style w:type="character" w:styleId="a6">
    <w:name w:val="Hyperlink"/>
    <w:basedOn w:val="a0"/>
    <w:uiPriority w:val="99"/>
    <w:rsid w:val="00C46D10"/>
    <w:rPr>
      <w:rFonts w:cs="Times New Roman"/>
      <w:color w:val="0066CC"/>
      <w:u w:val="single"/>
    </w:rPr>
  </w:style>
  <w:style w:type="character" w:customStyle="1" w:styleId="2">
    <w:name w:val="Основной текст (2)_"/>
    <w:basedOn w:val="a0"/>
    <w:link w:val="20"/>
    <w:uiPriority w:val="99"/>
    <w:locked/>
    <w:rsid w:val="00C46D10"/>
    <w:rPr>
      <w:rFonts w:ascii="Times New Roman" w:hAnsi="Times New Roman" w:cs="Times New Roman"/>
      <w:b/>
      <w:bCs/>
      <w:sz w:val="27"/>
      <w:szCs w:val="27"/>
      <w:shd w:val="clear" w:color="auto" w:fill="FFFFFF"/>
    </w:rPr>
  </w:style>
  <w:style w:type="character" w:customStyle="1" w:styleId="1">
    <w:name w:val="Основной текст Знак1"/>
    <w:basedOn w:val="a0"/>
    <w:link w:val="10"/>
    <w:uiPriority w:val="99"/>
    <w:locked/>
    <w:rsid w:val="00C46D10"/>
    <w:rPr>
      <w:rFonts w:ascii="Times New Roman" w:hAnsi="Times New Roman" w:cs="Times New Roman"/>
      <w:b/>
      <w:bCs/>
      <w:sz w:val="27"/>
      <w:szCs w:val="27"/>
      <w:shd w:val="clear" w:color="auto" w:fill="FFFFFF"/>
    </w:rPr>
  </w:style>
  <w:style w:type="paragraph" w:styleId="a7">
    <w:name w:val="Body Text"/>
    <w:basedOn w:val="a"/>
    <w:link w:val="a8"/>
    <w:uiPriority w:val="99"/>
    <w:rsid w:val="00C46D10"/>
    <w:pPr>
      <w:shd w:val="clear" w:color="auto" w:fill="FFFFFF"/>
      <w:spacing w:after="0" w:line="322" w:lineRule="exact"/>
      <w:jc w:val="both"/>
    </w:pPr>
    <w:rPr>
      <w:rFonts w:ascii="Times New Roman" w:eastAsia="Arial Unicode MS" w:hAnsi="Times New Roman" w:cs="Times New Roman"/>
      <w:sz w:val="27"/>
      <w:szCs w:val="27"/>
    </w:rPr>
  </w:style>
  <w:style w:type="character" w:customStyle="1" w:styleId="a8">
    <w:name w:val="Основной текст Знак"/>
    <w:basedOn w:val="a0"/>
    <w:link w:val="a7"/>
    <w:uiPriority w:val="99"/>
    <w:rsid w:val="00C46D10"/>
    <w:rPr>
      <w:rFonts w:ascii="Times New Roman" w:eastAsia="Arial Unicode MS" w:hAnsi="Times New Roman" w:cs="Times New Roman"/>
      <w:sz w:val="27"/>
      <w:szCs w:val="27"/>
      <w:shd w:val="clear" w:color="auto" w:fill="FFFFFF"/>
      <w:lang w:eastAsia="ru-RU"/>
    </w:rPr>
  </w:style>
  <w:style w:type="character" w:customStyle="1" w:styleId="1pt">
    <w:name w:val="Основной текст + Интервал 1 pt"/>
    <w:basedOn w:val="1"/>
    <w:uiPriority w:val="99"/>
    <w:rsid w:val="00C46D10"/>
    <w:rPr>
      <w:rFonts w:ascii="Times New Roman" w:hAnsi="Times New Roman" w:cs="Times New Roman"/>
      <w:b/>
      <w:bCs/>
      <w:spacing w:val="20"/>
      <w:sz w:val="27"/>
      <w:szCs w:val="27"/>
      <w:shd w:val="clear" w:color="auto" w:fill="FFFFFF"/>
    </w:rPr>
  </w:style>
  <w:style w:type="character" w:customStyle="1" w:styleId="1pt1">
    <w:name w:val="Основной текст + Интервал 1 pt1"/>
    <w:basedOn w:val="1"/>
    <w:uiPriority w:val="99"/>
    <w:rsid w:val="00C46D10"/>
    <w:rPr>
      <w:rFonts w:ascii="Times New Roman" w:hAnsi="Times New Roman" w:cs="Times New Roman"/>
      <w:b/>
      <w:bCs/>
      <w:spacing w:val="20"/>
      <w:sz w:val="27"/>
      <w:szCs w:val="27"/>
      <w:shd w:val="clear" w:color="auto" w:fill="FFFFFF"/>
    </w:rPr>
  </w:style>
  <w:style w:type="character" w:customStyle="1" w:styleId="a9">
    <w:name w:val="Колонтитул_"/>
    <w:basedOn w:val="a0"/>
    <w:link w:val="aa"/>
    <w:uiPriority w:val="99"/>
    <w:locked/>
    <w:rsid w:val="00C46D10"/>
    <w:rPr>
      <w:rFonts w:ascii="Times New Roman" w:hAnsi="Times New Roman" w:cs="Times New Roman"/>
      <w:sz w:val="20"/>
      <w:szCs w:val="20"/>
      <w:shd w:val="clear" w:color="auto" w:fill="FFFFFF"/>
    </w:rPr>
  </w:style>
  <w:style w:type="character" w:customStyle="1" w:styleId="11">
    <w:name w:val="Колонтитул + 11"/>
    <w:aliases w:val="5 pt"/>
    <w:basedOn w:val="a9"/>
    <w:uiPriority w:val="99"/>
    <w:rsid w:val="00C46D10"/>
    <w:rPr>
      <w:rFonts w:ascii="Times New Roman" w:hAnsi="Times New Roman" w:cs="Times New Roman"/>
      <w:spacing w:val="0"/>
      <w:sz w:val="23"/>
      <w:szCs w:val="23"/>
      <w:shd w:val="clear" w:color="auto" w:fill="FFFFFF"/>
    </w:rPr>
  </w:style>
  <w:style w:type="character" w:customStyle="1" w:styleId="4">
    <w:name w:val="Основной текст (4)_"/>
    <w:basedOn w:val="a0"/>
    <w:link w:val="40"/>
    <w:uiPriority w:val="99"/>
    <w:locked/>
    <w:rsid w:val="00C46D10"/>
    <w:rPr>
      <w:rFonts w:ascii="Times New Roman" w:hAnsi="Times New Roman" w:cs="Times New Roman"/>
      <w:i/>
      <w:iCs/>
      <w:sz w:val="10"/>
      <w:szCs w:val="10"/>
      <w:shd w:val="clear" w:color="auto" w:fill="FFFFFF"/>
    </w:rPr>
  </w:style>
  <w:style w:type="character" w:customStyle="1" w:styleId="5">
    <w:name w:val="Основной текст (5)_"/>
    <w:basedOn w:val="a0"/>
    <w:link w:val="50"/>
    <w:uiPriority w:val="99"/>
    <w:locked/>
    <w:rsid w:val="00C46D10"/>
    <w:rPr>
      <w:rFonts w:ascii="Times New Roman" w:hAnsi="Times New Roman" w:cs="Times New Roman"/>
      <w:i/>
      <w:iCs/>
      <w:sz w:val="15"/>
      <w:szCs w:val="15"/>
      <w:shd w:val="clear" w:color="auto" w:fill="FFFFFF"/>
    </w:rPr>
  </w:style>
  <w:style w:type="character" w:customStyle="1" w:styleId="6">
    <w:name w:val="Основной текст (6)_"/>
    <w:basedOn w:val="a0"/>
    <w:link w:val="60"/>
    <w:uiPriority w:val="99"/>
    <w:locked/>
    <w:rsid w:val="00C46D10"/>
    <w:rPr>
      <w:rFonts w:ascii="Times New Roman" w:hAnsi="Times New Roman" w:cs="Times New Roman"/>
      <w:sz w:val="19"/>
      <w:szCs w:val="19"/>
      <w:shd w:val="clear" w:color="auto" w:fill="FFFFFF"/>
    </w:rPr>
  </w:style>
  <w:style w:type="character" w:customStyle="1" w:styleId="7">
    <w:name w:val="Основной текст (7)_"/>
    <w:basedOn w:val="a0"/>
    <w:link w:val="70"/>
    <w:uiPriority w:val="99"/>
    <w:locked/>
    <w:rsid w:val="00C46D10"/>
    <w:rPr>
      <w:rFonts w:ascii="Times New Roman" w:hAnsi="Times New Roman" w:cs="Times New Roman"/>
      <w:sz w:val="23"/>
      <w:szCs w:val="23"/>
      <w:shd w:val="clear" w:color="auto" w:fill="FFFFFF"/>
    </w:rPr>
  </w:style>
  <w:style w:type="character" w:customStyle="1" w:styleId="611">
    <w:name w:val="Основной текст (6) + 11"/>
    <w:aliases w:val="5 pt2"/>
    <w:basedOn w:val="6"/>
    <w:uiPriority w:val="99"/>
    <w:rsid w:val="00C46D10"/>
    <w:rPr>
      <w:rFonts w:ascii="Times New Roman" w:hAnsi="Times New Roman" w:cs="Times New Roman"/>
      <w:sz w:val="23"/>
      <w:szCs w:val="23"/>
      <w:shd w:val="clear" w:color="auto" w:fill="FFFFFF"/>
    </w:rPr>
  </w:style>
  <w:style w:type="character" w:customStyle="1" w:styleId="8">
    <w:name w:val="Основной текст (8)_"/>
    <w:basedOn w:val="a0"/>
    <w:link w:val="80"/>
    <w:uiPriority w:val="99"/>
    <w:locked/>
    <w:rsid w:val="00C46D10"/>
    <w:rPr>
      <w:rFonts w:ascii="Times New Roman" w:hAnsi="Times New Roman" w:cs="Times New Roman"/>
      <w:sz w:val="17"/>
      <w:szCs w:val="17"/>
      <w:shd w:val="clear" w:color="auto" w:fill="FFFFFF"/>
    </w:rPr>
  </w:style>
  <w:style w:type="character" w:customStyle="1" w:styleId="6111">
    <w:name w:val="Основной текст (6) + 111"/>
    <w:aliases w:val="5 pt1"/>
    <w:basedOn w:val="6"/>
    <w:uiPriority w:val="99"/>
    <w:rsid w:val="00C46D10"/>
    <w:rPr>
      <w:rFonts w:ascii="Times New Roman" w:hAnsi="Times New Roman" w:cs="Times New Roman"/>
      <w:sz w:val="23"/>
      <w:szCs w:val="23"/>
      <w:shd w:val="clear" w:color="auto" w:fill="FFFFFF"/>
    </w:rPr>
  </w:style>
  <w:style w:type="character" w:customStyle="1" w:styleId="ab">
    <w:name w:val="Подпись к таблице_"/>
    <w:basedOn w:val="a0"/>
    <w:link w:val="12"/>
    <w:uiPriority w:val="99"/>
    <w:locked/>
    <w:rsid w:val="00C46D10"/>
    <w:rPr>
      <w:rFonts w:ascii="Times New Roman" w:hAnsi="Times New Roman" w:cs="Times New Roman"/>
      <w:sz w:val="23"/>
      <w:szCs w:val="23"/>
      <w:shd w:val="clear" w:color="auto" w:fill="FFFFFF"/>
    </w:rPr>
  </w:style>
  <w:style w:type="character" w:customStyle="1" w:styleId="ac">
    <w:name w:val="Подпись к таблице"/>
    <w:basedOn w:val="ab"/>
    <w:uiPriority w:val="99"/>
    <w:rsid w:val="00C46D10"/>
    <w:rPr>
      <w:rFonts w:ascii="Times New Roman" w:hAnsi="Times New Roman" w:cs="Times New Roman"/>
      <w:sz w:val="23"/>
      <w:szCs w:val="23"/>
      <w:u w:val="single"/>
      <w:shd w:val="clear" w:color="auto" w:fill="FFFFFF"/>
    </w:rPr>
  </w:style>
  <w:style w:type="character" w:customStyle="1" w:styleId="21">
    <w:name w:val="Подпись к таблице (2)_"/>
    <w:basedOn w:val="a0"/>
    <w:link w:val="22"/>
    <w:uiPriority w:val="99"/>
    <w:locked/>
    <w:rsid w:val="00C46D10"/>
    <w:rPr>
      <w:rFonts w:ascii="Times New Roman" w:hAnsi="Times New Roman" w:cs="Times New Roman"/>
      <w:sz w:val="19"/>
      <w:szCs w:val="19"/>
      <w:shd w:val="clear" w:color="auto" w:fill="FFFFFF"/>
    </w:rPr>
  </w:style>
  <w:style w:type="character" w:customStyle="1" w:styleId="9">
    <w:name w:val="Основной текст (9)_"/>
    <w:basedOn w:val="a0"/>
    <w:link w:val="90"/>
    <w:uiPriority w:val="99"/>
    <w:locked/>
    <w:rsid w:val="00C46D10"/>
    <w:rPr>
      <w:rFonts w:ascii="Times New Roman" w:hAnsi="Times New Roman" w:cs="Times New Roman"/>
      <w:sz w:val="15"/>
      <w:szCs w:val="15"/>
      <w:shd w:val="clear" w:color="auto" w:fill="FFFFFF"/>
    </w:rPr>
  </w:style>
  <w:style w:type="paragraph" w:customStyle="1" w:styleId="20">
    <w:name w:val="Основной текст (2)"/>
    <w:basedOn w:val="a"/>
    <w:link w:val="2"/>
    <w:uiPriority w:val="99"/>
    <w:rsid w:val="00C46D10"/>
    <w:pPr>
      <w:shd w:val="clear" w:color="auto" w:fill="FFFFFF"/>
      <w:spacing w:after="300" w:line="322" w:lineRule="exact"/>
      <w:jc w:val="center"/>
    </w:pPr>
    <w:rPr>
      <w:rFonts w:ascii="Times New Roman" w:eastAsiaTheme="minorHAnsi" w:hAnsi="Times New Roman" w:cs="Times New Roman"/>
      <w:b/>
      <w:bCs/>
      <w:sz w:val="27"/>
      <w:szCs w:val="27"/>
      <w:lang w:eastAsia="en-US"/>
    </w:rPr>
  </w:style>
  <w:style w:type="paragraph" w:customStyle="1" w:styleId="10">
    <w:name w:val="Заголовок №1"/>
    <w:basedOn w:val="a"/>
    <w:link w:val="1"/>
    <w:uiPriority w:val="99"/>
    <w:rsid w:val="00C46D10"/>
    <w:pPr>
      <w:shd w:val="clear" w:color="auto" w:fill="FFFFFF"/>
      <w:spacing w:before="300" w:after="420" w:line="240" w:lineRule="atLeast"/>
      <w:outlineLvl w:val="0"/>
    </w:pPr>
    <w:rPr>
      <w:rFonts w:ascii="Times New Roman" w:eastAsiaTheme="minorHAnsi" w:hAnsi="Times New Roman" w:cs="Times New Roman"/>
      <w:b/>
      <w:bCs/>
      <w:sz w:val="27"/>
      <w:szCs w:val="27"/>
      <w:lang w:eastAsia="en-US"/>
    </w:rPr>
  </w:style>
  <w:style w:type="paragraph" w:customStyle="1" w:styleId="aa">
    <w:name w:val="Колонтитул"/>
    <w:basedOn w:val="a"/>
    <w:link w:val="a9"/>
    <w:uiPriority w:val="99"/>
    <w:rsid w:val="00C46D10"/>
    <w:pPr>
      <w:shd w:val="clear" w:color="auto" w:fill="FFFFFF"/>
      <w:spacing w:after="0" w:line="240" w:lineRule="auto"/>
    </w:pPr>
    <w:rPr>
      <w:rFonts w:ascii="Times New Roman" w:eastAsiaTheme="minorHAnsi" w:hAnsi="Times New Roman" w:cs="Times New Roman"/>
      <w:sz w:val="20"/>
      <w:szCs w:val="20"/>
      <w:lang w:eastAsia="en-US"/>
    </w:rPr>
  </w:style>
  <w:style w:type="paragraph" w:customStyle="1" w:styleId="40">
    <w:name w:val="Основной текст (4)"/>
    <w:basedOn w:val="a"/>
    <w:link w:val="4"/>
    <w:uiPriority w:val="99"/>
    <w:rsid w:val="00C46D10"/>
    <w:pPr>
      <w:shd w:val="clear" w:color="auto" w:fill="FFFFFF"/>
      <w:spacing w:after="480" w:line="240" w:lineRule="atLeast"/>
    </w:pPr>
    <w:rPr>
      <w:rFonts w:ascii="Times New Roman" w:eastAsiaTheme="minorHAnsi" w:hAnsi="Times New Roman" w:cs="Times New Roman"/>
      <w:i/>
      <w:iCs/>
      <w:sz w:val="10"/>
      <w:szCs w:val="10"/>
      <w:lang w:eastAsia="en-US"/>
    </w:rPr>
  </w:style>
  <w:style w:type="paragraph" w:customStyle="1" w:styleId="50">
    <w:name w:val="Основной текст (5)"/>
    <w:basedOn w:val="a"/>
    <w:link w:val="5"/>
    <w:uiPriority w:val="99"/>
    <w:rsid w:val="00C46D10"/>
    <w:pPr>
      <w:shd w:val="clear" w:color="auto" w:fill="FFFFFF"/>
      <w:spacing w:before="480" w:after="0" w:line="240" w:lineRule="atLeast"/>
    </w:pPr>
    <w:rPr>
      <w:rFonts w:ascii="Times New Roman" w:eastAsiaTheme="minorHAnsi" w:hAnsi="Times New Roman" w:cs="Times New Roman"/>
      <w:i/>
      <w:iCs/>
      <w:sz w:val="15"/>
      <w:szCs w:val="15"/>
      <w:lang w:eastAsia="en-US"/>
    </w:rPr>
  </w:style>
  <w:style w:type="paragraph" w:customStyle="1" w:styleId="60">
    <w:name w:val="Основной текст (6)"/>
    <w:basedOn w:val="a"/>
    <w:link w:val="6"/>
    <w:uiPriority w:val="99"/>
    <w:rsid w:val="00C46D10"/>
    <w:pPr>
      <w:shd w:val="clear" w:color="auto" w:fill="FFFFFF"/>
      <w:spacing w:after="300" w:line="240" w:lineRule="atLeast"/>
    </w:pPr>
    <w:rPr>
      <w:rFonts w:ascii="Times New Roman" w:eastAsiaTheme="minorHAnsi" w:hAnsi="Times New Roman" w:cs="Times New Roman"/>
      <w:sz w:val="19"/>
      <w:szCs w:val="19"/>
      <w:lang w:eastAsia="en-US"/>
    </w:rPr>
  </w:style>
  <w:style w:type="paragraph" w:customStyle="1" w:styleId="70">
    <w:name w:val="Основной текст (7)"/>
    <w:basedOn w:val="a"/>
    <w:link w:val="7"/>
    <w:uiPriority w:val="99"/>
    <w:rsid w:val="00C46D10"/>
    <w:pPr>
      <w:shd w:val="clear" w:color="auto" w:fill="FFFFFF"/>
      <w:spacing w:before="180" w:after="0" w:line="240" w:lineRule="atLeast"/>
      <w:jc w:val="both"/>
    </w:pPr>
    <w:rPr>
      <w:rFonts w:ascii="Times New Roman" w:eastAsiaTheme="minorHAnsi" w:hAnsi="Times New Roman" w:cs="Times New Roman"/>
      <w:sz w:val="23"/>
      <w:szCs w:val="23"/>
      <w:lang w:eastAsia="en-US"/>
    </w:rPr>
  </w:style>
  <w:style w:type="paragraph" w:customStyle="1" w:styleId="80">
    <w:name w:val="Основной текст (8)"/>
    <w:basedOn w:val="a"/>
    <w:link w:val="8"/>
    <w:uiPriority w:val="99"/>
    <w:rsid w:val="00C46D10"/>
    <w:pPr>
      <w:shd w:val="clear" w:color="auto" w:fill="FFFFFF"/>
      <w:spacing w:before="180" w:after="300" w:line="240" w:lineRule="atLeast"/>
    </w:pPr>
    <w:rPr>
      <w:rFonts w:ascii="Times New Roman" w:eastAsiaTheme="minorHAnsi" w:hAnsi="Times New Roman" w:cs="Times New Roman"/>
      <w:sz w:val="17"/>
      <w:szCs w:val="17"/>
      <w:lang w:eastAsia="en-US"/>
    </w:rPr>
  </w:style>
  <w:style w:type="paragraph" w:customStyle="1" w:styleId="12">
    <w:name w:val="Подпись к таблице1"/>
    <w:basedOn w:val="a"/>
    <w:link w:val="ab"/>
    <w:uiPriority w:val="99"/>
    <w:rsid w:val="00C46D10"/>
    <w:pPr>
      <w:shd w:val="clear" w:color="auto" w:fill="FFFFFF"/>
      <w:spacing w:after="0" w:line="274" w:lineRule="exact"/>
      <w:jc w:val="both"/>
    </w:pPr>
    <w:rPr>
      <w:rFonts w:ascii="Times New Roman" w:eastAsiaTheme="minorHAnsi" w:hAnsi="Times New Roman" w:cs="Times New Roman"/>
      <w:sz w:val="23"/>
      <w:szCs w:val="23"/>
      <w:lang w:eastAsia="en-US"/>
    </w:rPr>
  </w:style>
  <w:style w:type="paragraph" w:customStyle="1" w:styleId="22">
    <w:name w:val="Подпись к таблице (2)"/>
    <w:basedOn w:val="a"/>
    <w:link w:val="21"/>
    <w:uiPriority w:val="99"/>
    <w:rsid w:val="00C46D10"/>
    <w:pPr>
      <w:shd w:val="clear" w:color="auto" w:fill="FFFFFF"/>
      <w:spacing w:after="0" w:line="226" w:lineRule="exact"/>
    </w:pPr>
    <w:rPr>
      <w:rFonts w:ascii="Times New Roman" w:eastAsiaTheme="minorHAnsi" w:hAnsi="Times New Roman" w:cs="Times New Roman"/>
      <w:sz w:val="19"/>
      <w:szCs w:val="19"/>
      <w:lang w:eastAsia="en-US"/>
    </w:rPr>
  </w:style>
  <w:style w:type="paragraph" w:customStyle="1" w:styleId="90">
    <w:name w:val="Основной текст (9)"/>
    <w:basedOn w:val="a"/>
    <w:link w:val="9"/>
    <w:uiPriority w:val="99"/>
    <w:rsid w:val="00C46D10"/>
    <w:pPr>
      <w:shd w:val="clear" w:color="auto" w:fill="FFFFFF"/>
      <w:spacing w:before="720" w:after="0" w:line="182" w:lineRule="exact"/>
      <w:jc w:val="both"/>
    </w:pPr>
    <w:rPr>
      <w:rFonts w:ascii="Times New Roman" w:eastAsiaTheme="minorHAnsi" w:hAnsi="Times New Roman" w:cs="Times New Roman"/>
      <w:sz w:val="15"/>
      <w:szCs w:val="15"/>
      <w:lang w:eastAsia="en-US"/>
    </w:rPr>
  </w:style>
  <w:style w:type="paragraph" w:customStyle="1" w:styleId="ConsTitle">
    <w:name w:val="ConsTitle"/>
    <w:link w:val="ConsTitle0"/>
    <w:uiPriority w:val="99"/>
    <w:rsid w:val="00C46D10"/>
    <w:pPr>
      <w:widowControl w:val="0"/>
      <w:autoSpaceDE w:val="0"/>
      <w:autoSpaceDN w:val="0"/>
      <w:adjustRightInd w:val="0"/>
      <w:spacing w:after="0" w:line="240" w:lineRule="auto"/>
      <w:ind w:left="0" w:right="19772" w:firstLine="0"/>
      <w:jc w:val="left"/>
    </w:pPr>
    <w:rPr>
      <w:rFonts w:ascii="Arial" w:eastAsia="Arial Unicode MS" w:hAnsi="Arial" w:cs="Arial"/>
      <w:b/>
      <w:bCs/>
      <w:sz w:val="16"/>
      <w:szCs w:val="16"/>
      <w:lang w:eastAsia="ru-RU"/>
    </w:rPr>
  </w:style>
  <w:style w:type="character" w:customStyle="1" w:styleId="ConsTitle0">
    <w:name w:val="ConsTitle Знак"/>
    <w:basedOn w:val="a0"/>
    <w:link w:val="ConsTitle"/>
    <w:uiPriority w:val="99"/>
    <w:locked/>
    <w:rsid w:val="00C46D10"/>
    <w:rPr>
      <w:rFonts w:ascii="Arial" w:eastAsia="Arial Unicode MS"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msove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24</Pages>
  <Words>7956</Words>
  <Characters>45354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2016-04-06T12:28:00Z</cp:lastPrinted>
  <dcterms:created xsi:type="dcterms:W3CDTF">2015-12-17T06:31:00Z</dcterms:created>
  <dcterms:modified xsi:type="dcterms:W3CDTF">2016-04-06T12:41:00Z</dcterms:modified>
</cp:coreProperties>
</file>